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微软雅黑 Light" w:hAnsi="微软雅黑 Light" w:eastAsia="微软雅黑 Light" w:cs="微软雅黑 Light"/>
          <w:sz w:val="18"/>
          <w:szCs w:val="24"/>
        </w:rPr>
      </w:pPr>
    </w:p>
    <w:p>
      <w:pPr>
        <w:spacing w:before="0" w:line="1058" w:lineRule="exact"/>
        <w:ind w:left="0" w:right="2" w:firstLine="0"/>
        <w:jc w:val="center"/>
        <w:rPr>
          <w:rFonts w:hint="eastAsia" w:ascii="微软雅黑 Light" w:hAnsi="微软雅黑 Light" w:eastAsia="微软雅黑 Light" w:cs="微软雅黑 Light"/>
          <w:b/>
          <w:sz w:val="72"/>
          <w:szCs w:val="21"/>
        </w:rPr>
      </w:pPr>
      <w:r>
        <w:rPr>
          <w:rFonts w:hint="eastAsia" w:ascii="微软雅黑 Light" w:hAnsi="微软雅黑 Light" w:eastAsia="微软雅黑 Light" w:cs="微软雅黑 Light"/>
          <w:b/>
          <w:sz w:val="72"/>
          <w:szCs w:val="21"/>
          <w:lang w:val="en-US" w:eastAsia="zh-CN"/>
        </w:rPr>
        <w:t>2020年</w:t>
      </w:r>
      <w:r>
        <w:rPr>
          <w:rFonts w:hint="eastAsia" w:ascii="微软雅黑 Light" w:hAnsi="微软雅黑 Light" w:eastAsia="微软雅黑 Light" w:cs="微软雅黑 Light"/>
          <w:b/>
          <w:sz w:val="72"/>
          <w:szCs w:val="21"/>
        </w:rPr>
        <w:t>护士执业资格考试</w:t>
      </w:r>
    </w:p>
    <w:p>
      <w:pPr>
        <w:pStyle w:val="4"/>
        <w:spacing w:before="10"/>
        <w:rPr>
          <w:rFonts w:hint="eastAsia" w:ascii="微软雅黑 Light" w:hAnsi="微软雅黑 Light" w:eastAsia="微软雅黑 Light" w:cs="微软雅黑 Light"/>
          <w:b/>
          <w:sz w:val="96"/>
          <w:szCs w:val="24"/>
        </w:rPr>
      </w:pPr>
    </w:p>
    <w:p>
      <w:pPr>
        <w:tabs>
          <w:tab w:val="left" w:pos="1259"/>
          <w:tab w:val="left" w:pos="2519"/>
          <w:tab w:val="left" w:pos="3779"/>
        </w:tabs>
        <w:spacing w:before="0"/>
        <w:ind w:left="0" w:right="0" w:firstLine="0"/>
        <w:jc w:val="center"/>
        <w:rPr>
          <w:rFonts w:hint="eastAsia" w:ascii="微软雅黑 Light" w:hAnsi="微软雅黑 Light" w:eastAsia="微软雅黑 Light" w:cs="微软雅黑 Light"/>
          <w:sz w:val="72"/>
          <w:szCs w:val="21"/>
        </w:rPr>
      </w:pPr>
      <w:r>
        <w:rPr>
          <w:rFonts w:hint="eastAsia" w:ascii="微软雅黑 Light" w:hAnsi="微软雅黑 Light" w:eastAsia="微软雅黑 Light" w:cs="微软雅黑 Light"/>
          <w:sz w:val="72"/>
          <w:szCs w:val="21"/>
        </w:rPr>
        <w:t>考</w:t>
      </w:r>
      <w:r>
        <w:rPr>
          <w:rFonts w:hint="eastAsia" w:ascii="微软雅黑 Light" w:hAnsi="微软雅黑 Light" w:eastAsia="微软雅黑 Light" w:cs="微软雅黑 Light"/>
          <w:sz w:val="72"/>
          <w:szCs w:val="21"/>
        </w:rPr>
        <w:tab/>
      </w:r>
      <w:r>
        <w:rPr>
          <w:rFonts w:hint="eastAsia" w:ascii="微软雅黑 Light" w:hAnsi="微软雅黑 Light" w:eastAsia="微软雅黑 Light" w:cs="微软雅黑 Light"/>
          <w:sz w:val="72"/>
          <w:szCs w:val="21"/>
        </w:rPr>
        <w:t>试</w:t>
      </w:r>
      <w:r>
        <w:rPr>
          <w:rFonts w:hint="eastAsia" w:ascii="微软雅黑 Light" w:hAnsi="微软雅黑 Light" w:eastAsia="微软雅黑 Light" w:cs="微软雅黑 Light"/>
          <w:sz w:val="72"/>
          <w:szCs w:val="21"/>
        </w:rPr>
        <w:tab/>
      </w:r>
      <w:r>
        <w:rPr>
          <w:rFonts w:hint="eastAsia" w:ascii="微软雅黑 Light" w:hAnsi="微软雅黑 Light" w:eastAsia="微软雅黑 Light" w:cs="微软雅黑 Light"/>
          <w:sz w:val="72"/>
          <w:szCs w:val="21"/>
        </w:rPr>
        <w:t>大</w:t>
      </w:r>
      <w:r>
        <w:rPr>
          <w:rFonts w:hint="eastAsia" w:ascii="微软雅黑 Light" w:hAnsi="微软雅黑 Light" w:eastAsia="微软雅黑 Light" w:cs="微软雅黑 Light"/>
          <w:sz w:val="72"/>
          <w:szCs w:val="21"/>
        </w:rPr>
        <w:tab/>
      </w:r>
      <w:r>
        <w:rPr>
          <w:rFonts w:hint="eastAsia" w:ascii="微软雅黑 Light" w:hAnsi="微软雅黑 Light" w:eastAsia="微软雅黑 Light" w:cs="微软雅黑 Light"/>
          <w:sz w:val="72"/>
          <w:szCs w:val="21"/>
        </w:rPr>
        <w:t>纲</w:t>
      </w:r>
    </w:p>
    <w:p>
      <w:pPr>
        <w:tabs>
          <w:tab w:val="left" w:pos="1084"/>
        </w:tabs>
        <w:spacing w:before="36"/>
        <w:ind w:left="0" w:right="0" w:firstLine="0"/>
        <w:jc w:val="center"/>
        <w:rPr>
          <w:rFonts w:hint="eastAsia" w:ascii="微软雅黑 Light" w:hAnsi="微软雅黑 Light" w:eastAsia="微软雅黑 Light" w:cs="微软雅黑 Light"/>
          <w:sz w:val="32"/>
          <w:szCs w:val="21"/>
        </w:rPr>
      </w:pPr>
      <w:r>
        <w:rPr>
          <w:rFonts w:hint="eastAsia" w:ascii="微软雅黑 Light" w:hAnsi="微软雅黑 Light" w:eastAsia="微软雅黑 Light" w:cs="微软雅黑 Light"/>
          <w:sz w:val="32"/>
          <w:szCs w:val="21"/>
        </w:rPr>
        <w:t>（</w:t>
      </w:r>
      <w:r>
        <w:rPr>
          <w:rFonts w:hint="eastAsia" w:ascii="微软雅黑 Light" w:hAnsi="微软雅黑 Light" w:eastAsia="微软雅黑 Light" w:cs="微软雅黑 Light"/>
          <w:b/>
          <w:sz w:val="32"/>
          <w:szCs w:val="21"/>
        </w:rPr>
        <w:t>试</w:t>
      </w:r>
      <w:r>
        <w:rPr>
          <w:rFonts w:hint="eastAsia" w:ascii="微软雅黑 Light" w:hAnsi="微软雅黑 Light" w:eastAsia="微软雅黑 Light" w:cs="微软雅黑 Light"/>
          <w:b/>
          <w:sz w:val="32"/>
          <w:szCs w:val="21"/>
        </w:rPr>
        <w:tab/>
      </w:r>
      <w:r>
        <w:rPr>
          <w:rFonts w:hint="eastAsia" w:ascii="微软雅黑 Light" w:hAnsi="微软雅黑 Light" w:eastAsia="微软雅黑 Light" w:cs="微软雅黑 Light"/>
          <w:b/>
          <w:sz w:val="32"/>
          <w:szCs w:val="21"/>
        </w:rPr>
        <w:t>行</w:t>
      </w:r>
      <w:r>
        <w:rPr>
          <w:rFonts w:hint="eastAsia" w:ascii="微软雅黑 Light" w:hAnsi="微软雅黑 Light" w:eastAsia="微软雅黑 Light" w:cs="微软雅黑 Light"/>
          <w:sz w:val="32"/>
          <w:szCs w:val="21"/>
        </w:rPr>
        <w:t>）</w:t>
      </w:r>
    </w:p>
    <w:p>
      <w:pPr>
        <w:spacing w:after="0"/>
        <w:jc w:val="center"/>
        <w:rPr>
          <w:rFonts w:hint="eastAsia" w:ascii="微软雅黑 Light" w:hAnsi="微软雅黑 Light" w:eastAsia="微软雅黑 Light" w:cs="微软雅黑 Light"/>
          <w:sz w:val="32"/>
          <w:szCs w:val="21"/>
        </w:rPr>
        <w:sectPr>
          <w:headerReference r:id="rId3" w:type="default"/>
          <w:type w:val="continuous"/>
          <w:pgSz w:w="11910" w:h="16840"/>
          <w:pgMar w:top="1580" w:right="1400" w:bottom="280" w:left="1400" w:header="720" w:footer="720" w:gutter="0"/>
        </w:sectPr>
      </w:pPr>
    </w:p>
    <w:p>
      <w:pPr>
        <w:pStyle w:val="4"/>
        <w:tabs>
          <w:tab w:val="left" w:pos="837"/>
        </w:tabs>
        <w:spacing w:before="37"/>
        <w:jc w:val="center"/>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目</w:t>
      </w:r>
      <w:r>
        <w:rPr>
          <w:rFonts w:hint="eastAsia" w:ascii="微软雅黑 Light" w:hAnsi="微软雅黑 Light" w:eastAsia="微软雅黑 Light" w:cs="微软雅黑 Light"/>
          <w:sz w:val="24"/>
          <w:szCs w:val="24"/>
        </w:rPr>
        <w:tab/>
      </w:r>
      <w:r>
        <w:rPr>
          <w:rFonts w:hint="eastAsia" w:ascii="微软雅黑 Light" w:hAnsi="微软雅黑 Light" w:eastAsia="微软雅黑 Light" w:cs="微软雅黑 Light"/>
          <w:sz w:val="24"/>
          <w:szCs w:val="24"/>
        </w:rPr>
        <w:t>录</w:t>
      </w:r>
    </w:p>
    <w:sdt>
      <w:sdtPr>
        <w:rPr>
          <w:rFonts w:hint="eastAsia" w:ascii="微软雅黑 Light" w:hAnsi="微软雅黑 Light" w:eastAsia="微软雅黑 Light" w:cs="微软雅黑 Light"/>
          <w:sz w:val="20"/>
          <w:szCs w:val="20"/>
        </w:rPr>
        <w:id w:val="0"/>
        <w:docPartObj>
          <w:docPartGallery w:val="Table of Contents"/>
          <w:docPartUnique/>
        </w:docPartObj>
      </w:sdtPr>
      <w:sdtEndPr>
        <w:rPr>
          <w:rFonts w:hint="eastAsia" w:ascii="微软雅黑 Light" w:hAnsi="微软雅黑 Light" w:eastAsia="微软雅黑 Light" w:cs="微软雅黑 Light"/>
          <w:sz w:val="21"/>
          <w:szCs w:val="21"/>
        </w:rPr>
      </w:sdtEndPr>
      <w:sdtContent>
        <w:p>
          <w:pPr>
            <w:pStyle w:val="7"/>
            <w:tabs>
              <w:tab w:val="right" w:leader="dot" w:pos="8698"/>
            </w:tabs>
            <w:spacing w:before="311"/>
            <w:rPr>
              <w:rFonts w:hint="eastAsia" w:ascii="微软雅黑 Light" w:hAnsi="微软雅黑 Light" w:eastAsia="微软雅黑 Light" w:cs="微软雅黑 Light"/>
              <w:sz w:val="20"/>
              <w:szCs w:val="20"/>
            </w:rPr>
          </w:pPr>
          <w:r>
            <w:rPr>
              <w:rFonts w:hint="eastAsia" w:ascii="微软雅黑 Light" w:hAnsi="微软雅黑 Light" w:eastAsia="微软雅黑 Light" w:cs="微软雅黑 Light"/>
              <w:sz w:val="20"/>
              <w:szCs w:val="20"/>
            </w:rPr>
            <w:fldChar w:fldCharType="begin"/>
          </w:r>
          <w:r>
            <w:rPr>
              <w:rFonts w:hint="eastAsia" w:ascii="微软雅黑 Light" w:hAnsi="微软雅黑 Light" w:eastAsia="微软雅黑 Light" w:cs="微软雅黑 Light"/>
              <w:sz w:val="20"/>
              <w:szCs w:val="20"/>
            </w:rPr>
            <w:instrText xml:space="preserve">TOC \o "1-1" \h \z \u </w:instrText>
          </w:r>
          <w:r>
            <w:rPr>
              <w:rFonts w:hint="eastAsia" w:ascii="微软雅黑 Light" w:hAnsi="微软雅黑 Light" w:eastAsia="微软雅黑 Light" w:cs="微软雅黑 Light"/>
              <w:sz w:val="20"/>
              <w:szCs w:val="20"/>
            </w:rPr>
            <w:fldChar w:fldCharType="separate"/>
          </w:r>
          <w:r>
            <w:rPr>
              <w:rFonts w:hint="eastAsia" w:ascii="微软雅黑 Light" w:hAnsi="微软雅黑 Light" w:eastAsia="微软雅黑 Light" w:cs="微软雅黑 Light"/>
              <w:sz w:val="20"/>
              <w:szCs w:val="20"/>
            </w:rPr>
            <w:fldChar w:fldCharType="begin"/>
          </w:r>
          <w:r>
            <w:rPr>
              <w:rFonts w:hint="eastAsia" w:ascii="微软雅黑 Light" w:hAnsi="微软雅黑 Light" w:eastAsia="微软雅黑 Light" w:cs="微软雅黑 Light"/>
              <w:sz w:val="20"/>
              <w:szCs w:val="20"/>
            </w:rPr>
            <w:instrText xml:space="preserve"> HYPERLINK \l "_bookmark0" </w:instrText>
          </w:r>
          <w:r>
            <w:rPr>
              <w:rFonts w:hint="eastAsia" w:ascii="微软雅黑 Light" w:hAnsi="微软雅黑 Light" w:eastAsia="微软雅黑 Light" w:cs="微软雅黑 Light"/>
              <w:sz w:val="20"/>
              <w:szCs w:val="20"/>
            </w:rPr>
            <w:fldChar w:fldCharType="separate"/>
          </w:r>
          <w:r>
            <w:rPr>
              <w:rFonts w:hint="eastAsia" w:ascii="微软雅黑 Light" w:hAnsi="微软雅黑 Light" w:eastAsia="微软雅黑 Light" w:cs="微软雅黑 Light"/>
              <w:sz w:val="20"/>
              <w:szCs w:val="20"/>
            </w:rPr>
            <w:t>编写</w:t>
          </w:r>
          <w:r>
            <w:rPr>
              <w:rFonts w:hint="eastAsia" w:ascii="微软雅黑 Light" w:hAnsi="微软雅黑 Light" w:eastAsia="微软雅黑 Light" w:cs="微软雅黑 Light"/>
              <w:spacing w:val="-3"/>
              <w:sz w:val="20"/>
              <w:szCs w:val="20"/>
            </w:rPr>
            <w:t>说</w:t>
          </w:r>
          <w:r>
            <w:rPr>
              <w:rFonts w:hint="eastAsia" w:ascii="微软雅黑 Light" w:hAnsi="微软雅黑 Light" w:eastAsia="微软雅黑 Light" w:cs="微软雅黑 Light"/>
              <w:sz w:val="20"/>
              <w:szCs w:val="20"/>
            </w:rPr>
            <w:t>明</w:t>
          </w:r>
          <w:r>
            <w:rPr>
              <w:rFonts w:hint="eastAsia" w:ascii="微软雅黑 Light" w:hAnsi="微软雅黑 Light" w:eastAsia="微软雅黑 Light" w:cs="微软雅黑 Light"/>
              <w:sz w:val="20"/>
              <w:szCs w:val="20"/>
            </w:rPr>
            <w:tab/>
          </w:r>
          <w:r>
            <w:rPr>
              <w:rFonts w:hint="eastAsia" w:ascii="微软雅黑 Light" w:hAnsi="微软雅黑 Light" w:eastAsia="微软雅黑 Light" w:cs="微软雅黑 Light"/>
              <w:sz w:val="20"/>
              <w:szCs w:val="20"/>
            </w:rPr>
            <w:t>2</w:t>
          </w:r>
          <w:r>
            <w:rPr>
              <w:rFonts w:hint="eastAsia" w:ascii="微软雅黑 Light" w:hAnsi="微软雅黑 Light" w:eastAsia="微软雅黑 Light" w:cs="微软雅黑 Light"/>
              <w:sz w:val="20"/>
              <w:szCs w:val="20"/>
            </w:rPr>
            <w:fldChar w:fldCharType="end"/>
          </w:r>
        </w:p>
        <w:p>
          <w:pPr>
            <w:pStyle w:val="7"/>
            <w:tabs>
              <w:tab w:val="right" w:leader="dot" w:pos="8698"/>
            </w:tabs>
            <w:rPr>
              <w:rFonts w:hint="eastAsia" w:ascii="微软雅黑 Light" w:hAnsi="微软雅黑 Light" w:eastAsia="微软雅黑 Light" w:cs="微软雅黑 Light"/>
              <w:sz w:val="20"/>
              <w:szCs w:val="20"/>
            </w:rPr>
          </w:pPr>
          <w:r>
            <w:rPr>
              <w:rFonts w:hint="eastAsia" w:ascii="微软雅黑 Light" w:hAnsi="微软雅黑 Light" w:eastAsia="微软雅黑 Light" w:cs="微软雅黑 Light"/>
              <w:sz w:val="20"/>
              <w:szCs w:val="20"/>
            </w:rPr>
            <w:fldChar w:fldCharType="begin"/>
          </w:r>
          <w:r>
            <w:rPr>
              <w:rFonts w:hint="eastAsia" w:ascii="微软雅黑 Light" w:hAnsi="微软雅黑 Light" w:eastAsia="微软雅黑 Light" w:cs="微软雅黑 Light"/>
              <w:sz w:val="20"/>
              <w:szCs w:val="20"/>
            </w:rPr>
            <w:instrText xml:space="preserve"> HYPERLINK \l "_bookmark1" </w:instrText>
          </w:r>
          <w:r>
            <w:rPr>
              <w:rFonts w:hint="eastAsia" w:ascii="微软雅黑 Light" w:hAnsi="微软雅黑 Light" w:eastAsia="微软雅黑 Light" w:cs="微软雅黑 Light"/>
              <w:sz w:val="20"/>
              <w:szCs w:val="20"/>
            </w:rPr>
            <w:fldChar w:fldCharType="separate"/>
          </w:r>
          <w:r>
            <w:rPr>
              <w:rFonts w:hint="eastAsia" w:ascii="微软雅黑 Light" w:hAnsi="微软雅黑 Light" w:eastAsia="微软雅黑 Light" w:cs="微软雅黑 Light"/>
              <w:sz w:val="20"/>
              <w:szCs w:val="20"/>
            </w:rPr>
            <w:t>一、</w:t>
          </w:r>
          <w:r>
            <w:rPr>
              <w:rFonts w:hint="eastAsia" w:ascii="微软雅黑 Light" w:hAnsi="微软雅黑 Light" w:eastAsia="微软雅黑 Light" w:cs="微软雅黑 Light"/>
              <w:spacing w:val="-3"/>
              <w:sz w:val="20"/>
              <w:szCs w:val="20"/>
            </w:rPr>
            <w:t>考</w:t>
          </w:r>
          <w:r>
            <w:rPr>
              <w:rFonts w:hint="eastAsia" w:ascii="微软雅黑 Light" w:hAnsi="微软雅黑 Light" w:eastAsia="微软雅黑 Light" w:cs="微软雅黑 Light"/>
              <w:sz w:val="20"/>
              <w:szCs w:val="20"/>
            </w:rPr>
            <w:t>试</w:t>
          </w:r>
          <w:r>
            <w:rPr>
              <w:rFonts w:hint="eastAsia" w:ascii="微软雅黑 Light" w:hAnsi="微软雅黑 Light" w:eastAsia="微软雅黑 Light" w:cs="微软雅黑 Light"/>
              <w:spacing w:val="-3"/>
              <w:sz w:val="20"/>
              <w:szCs w:val="20"/>
            </w:rPr>
            <w:t>方</w:t>
          </w:r>
          <w:r>
            <w:rPr>
              <w:rFonts w:hint="eastAsia" w:ascii="微软雅黑 Light" w:hAnsi="微软雅黑 Light" w:eastAsia="微软雅黑 Light" w:cs="微软雅黑 Light"/>
              <w:sz w:val="20"/>
              <w:szCs w:val="20"/>
            </w:rPr>
            <w:t>法</w:t>
          </w:r>
          <w:r>
            <w:rPr>
              <w:rFonts w:hint="eastAsia" w:ascii="微软雅黑 Light" w:hAnsi="微软雅黑 Light" w:eastAsia="微软雅黑 Light" w:cs="微软雅黑 Light"/>
              <w:sz w:val="20"/>
              <w:szCs w:val="20"/>
            </w:rPr>
            <w:tab/>
          </w:r>
          <w:r>
            <w:rPr>
              <w:rFonts w:hint="eastAsia" w:ascii="微软雅黑 Light" w:hAnsi="微软雅黑 Light" w:eastAsia="微软雅黑 Light" w:cs="微软雅黑 Light"/>
              <w:sz w:val="20"/>
              <w:szCs w:val="20"/>
            </w:rPr>
            <w:t>3</w:t>
          </w:r>
          <w:r>
            <w:rPr>
              <w:rFonts w:hint="eastAsia" w:ascii="微软雅黑 Light" w:hAnsi="微软雅黑 Light" w:eastAsia="微软雅黑 Light" w:cs="微软雅黑 Light"/>
              <w:sz w:val="20"/>
              <w:szCs w:val="20"/>
            </w:rPr>
            <w:fldChar w:fldCharType="end"/>
          </w:r>
        </w:p>
        <w:p>
          <w:pPr>
            <w:pStyle w:val="7"/>
            <w:tabs>
              <w:tab w:val="right" w:leader="dot" w:pos="8698"/>
            </w:tabs>
            <w:rPr>
              <w:rFonts w:hint="eastAsia" w:ascii="微软雅黑 Light" w:hAnsi="微软雅黑 Light" w:eastAsia="微软雅黑 Light" w:cs="微软雅黑 Light"/>
              <w:sz w:val="20"/>
              <w:szCs w:val="20"/>
            </w:rPr>
          </w:pPr>
          <w:r>
            <w:rPr>
              <w:rFonts w:hint="eastAsia" w:ascii="微软雅黑 Light" w:hAnsi="微软雅黑 Light" w:eastAsia="微软雅黑 Light" w:cs="微软雅黑 Light"/>
              <w:sz w:val="20"/>
              <w:szCs w:val="20"/>
            </w:rPr>
            <w:fldChar w:fldCharType="begin"/>
          </w:r>
          <w:r>
            <w:rPr>
              <w:rFonts w:hint="eastAsia" w:ascii="微软雅黑 Light" w:hAnsi="微软雅黑 Light" w:eastAsia="微软雅黑 Light" w:cs="微软雅黑 Light"/>
              <w:sz w:val="20"/>
              <w:szCs w:val="20"/>
            </w:rPr>
            <w:instrText xml:space="preserve"> HYPERLINK \l "_bookmark2" </w:instrText>
          </w:r>
          <w:r>
            <w:rPr>
              <w:rFonts w:hint="eastAsia" w:ascii="微软雅黑 Light" w:hAnsi="微软雅黑 Light" w:eastAsia="微软雅黑 Light" w:cs="微软雅黑 Light"/>
              <w:sz w:val="20"/>
              <w:szCs w:val="20"/>
            </w:rPr>
            <w:fldChar w:fldCharType="separate"/>
          </w:r>
          <w:r>
            <w:rPr>
              <w:rFonts w:hint="eastAsia" w:ascii="微软雅黑 Light" w:hAnsi="微软雅黑 Light" w:eastAsia="微软雅黑 Light" w:cs="微软雅黑 Light"/>
              <w:sz w:val="20"/>
              <w:szCs w:val="20"/>
            </w:rPr>
            <w:t>二、</w:t>
          </w:r>
          <w:r>
            <w:rPr>
              <w:rFonts w:hint="eastAsia" w:ascii="微软雅黑 Light" w:hAnsi="微软雅黑 Light" w:eastAsia="微软雅黑 Light" w:cs="微软雅黑 Light"/>
              <w:spacing w:val="-3"/>
              <w:sz w:val="20"/>
              <w:szCs w:val="20"/>
            </w:rPr>
            <w:t>考</w:t>
          </w:r>
          <w:r>
            <w:rPr>
              <w:rFonts w:hint="eastAsia" w:ascii="微软雅黑 Light" w:hAnsi="微软雅黑 Light" w:eastAsia="微软雅黑 Light" w:cs="微软雅黑 Light"/>
              <w:sz w:val="20"/>
              <w:szCs w:val="20"/>
            </w:rPr>
            <w:t>试</w:t>
          </w:r>
          <w:r>
            <w:rPr>
              <w:rFonts w:hint="eastAsia" w:ascii="微软雅黑 Light" w:hAnsi="微软雅黑 Light" w:eastAsia="微软雅黑 Light" w:cs="微软雅黑 Light"/>
              <w:spacing w:val="-3"/>
              <w:sz w:val="20"/>
              <w:szCs w:val="20"/>
            </w:rPr>
            <w:t>内</w:t>
          </w:r>
          <w:r>
            <w:rPr>
              <w:rFonts w:hint="eastAsia" w:ascii="微软雅黑 Light" w:hAnsi="微软雅黑 Light" w:eastAsia="微软雅黑 Light" w:cs="微软雅黑 Light"/>
              <w:sz w:val="20"/>
              <w:szCs w:val="20"/>
            </w:rPr>
            <w:t>容</w:t>
          </w:r>
          <w:r>
            <w:rPr>
              <w:rFonts w:hint="eastAsia" w:ascii="微软雅黑 Light" w:hAnsi="微软雅黑 Light" w:eastAsia="微软雅黑 Light" w:cs="微软雅黑 Light"/>
              <w:sz w:val="20"/>
              <w:szCs w:val="20"/>
            </w:rPr>
            <w:tab/>
          </w:r>
          <w:r>
            <w:rPr>
              <w:rFonts w:hint="eastAsia" w:ascii="微软雅黑 Light" w:hAnsi="微软雅黑 Light" w:eastAsia="微软雅黑 Light" w:cs="微软雅黑 Light"/>
              <w:sz w:val="20"/>
              <w:szCs w:val="20"/>
            </w:rPr>
            <w:t>3</w:t>
          </w:r>
          <w:r>
            <w:rPr>
              <w:rFonts w:hint="eastAsia" w:ascii="微软雅黑 Light" w:hAnsi="微软雅黑 Light" w:eastAsia="微软雅黑 Light" w:cs="微软雅黑 Light"/>
              <w:sz w:val="20"/>
              <w:szCs w:val="20"/>
            </w:rPr>
            <w:fldChar w:fldCharType="end"/>
          </w:r>
        </w:p>
        <w:p>
          <w:pPr>
            <w:pStyle w:val="7"/>
            <w:tabs>
              <w:tab w:val="right" w:leader="dot" w:pos="8698"/>
            </w:tabs>
            <w:rPr>
              <w:rFonts w:hint="eastAsia" w:ascii="微软雅黑 Light" w:hAnsi="微软雅黑 Light" w:eastAsia="微软雅黑 Light" w:cs="微软雅黑 Light"/>
              <w:sz w:val="20"/>
              <w:szCs w:val="20"/>
            </w:rPr>
          </w:pPr>
          <w:r>
            <w:rPr>
              <w:rFonts w:hint="eastAsia" w:ascii="微软雅黑 Light" w:hAnsi="微软雅黑 Light" w:eastAsia="微软雅黑 Light" w:cs="微软雅黑 Light"/>
              <w:sz w:val="20"/>
              <w:szCs w:val="20"/>
            </w:rPr>
            <w:fldChar w:fldCharType="begin"/>
          </w:r>
          <w:r>
            <w:rPr>
              <w:rFonts w:hint="eastAsia" w:ascii="微软雅黑 Light" w:hAnsi="微软雅黑 Light" w:eastAsia="微软雅黑 Light" w:cs="微软雅黑 Light"/>
              <w:sz w:val="20"/>
              <w:szCs w:val="20"/>
            </w:rPr>
            <w:instrText xml:space="preserve"> HYPERLINK \l "_bookmark3" </w:instrText>
          </w:r>
          <w:r>
            <w:rPr>
              <w:rFonts w:hint="eastAsia" w:ascii="微软雅黑 Light" w:hAnsi="微软雅黑 Light" w:eastAsia="微软雅黑 Light" w:cs="微软雅黑 Light"/>
              <w:sz w:val="20"/>
              <w:szCs w:val="20"/>
            </w:rPr>
            <w:fldChar w:fldCharType="separate"/>
          </w:r>
          <w:r>
            <w:rPr>
              <w:rFonts w:hint="eastAsia" w:ascii="微软雅黑 Light" w:hAnsi="微软雅黑 Light" w:eastAsia="微软雅黑 Light" w:cs="微软雅黑 Light"/>
              <w:sz w:val="20"/>
              <w:szCs w:val="20"/>
            </w:rPr>
            <w:t>三、</w:t>
          </w:r>
          <w:r>
            <w:rPr>
              <w:rFonts w:hint="eastAsia" w:ascii="微软雅黑 Light" w:hAnsi="微软雅黑 Light" w:eastAsia="微软雅黑 Light" w:cs="微软雅黑 Light"/>
              <w:spacing w:val="-3"/>
              <w:sz w:val="20"/>
              <w:szCs w:val="20"/>
            </w:rPr>
            <w:t>科</w:t>
          </w:r>
          <w:r>
            <w:rPr>
              <w:rFonts w:hint="eastAsia" w:ascii="微软雅黑 Light" w:hAnsi="微软雅黑 Light" w:eastAsia="微软雅黑 Light" w:cs="微软雅黑 Light"/>
              <w:sz w:val="20"/>
              <w:szCs w:val="20"/>
            </w:rPr>
            <w:t>目</w:t>
          </w:r>
          <w:r>
            <w:rPr>
              <w:rFonts w:hint="eastAsia" w:ascii="微软雅黑 Light" w:hAnsi="微软雅黑 Light" w:eastAsia="微软雅黑 Light" w:cs="微软雅黑 Light"/>
              <w:spacing w:val="-3"/>
              <w:sz w:val="20"/>
              <w:szCs w:val="20"/>
            </w:rPr>
            <w:t>划</w:t>
          </w:r>
          <w:r>
            <w:rPr>
              <w:rFonts w:hint="eastAsia" w:ascii="微软雅黑 Light" w:hAnsi="微软雅黑 Light" w:eastAsia="微软雅黑 Light" w:cs="微软雅黑 Light"/>
              <w:sz w:val="20"/>
              <w:szCs w:val="20"/>
            </w:rPr>
            <w:t>分</w:t>
          </w:r>
          <w:r>
            <w:rPr>
              <w:rFonts w:hint="eastAsia" w:ascii="微软雅黑 Light" w:hAnsi="微软雅黑 Light" w:eastAsia="微软雅黑 Light" w:cs="微软雅黑 Light"/>
              <w:sz w:val="20"/>
              <w:szCs w:val="20"/>
            </w:rPr>
            <w:tab/>
          </w:r>
          <w:r>
            <w:rPr>
              <w:rFonts w:hint="eastAsia" w:ascii="微软雅黑 Light" w:hAnsi="微软雅黑 Light" w:eastAsia="微软雅黑 Light" w:cs="微软雅黑 Light"/>
              <w:sz w:val="20"/>
              <w:szCs w:val="20"/>
            </w:rPr>
            <w:t>10</w:t>
          </w:r>
          <w:r>
            <w:rPr>
              <w:rFonts w:hint="eastAsia" w:ascii="微软雅黑 Light" w:hAnsi="微软雅黑 Light" w:eastAsia="微软雅黑 Light" w:cs="微软雅黑 Light"/>
              <w:sz w:val="20"/>
              <w:szCs w:val="20"/>
            </w:rPr>
            <w:fldChar w:fldCharType="end"/>
          </w:r>
        </w:p>
        <w:p>
          <w:pPr>
            <w:pStyle w:val="7"/>
            <w:tabs>
              <w:tab w:val="right" w:leader="dot" w:pos="8697"/>
            </w:tabs>
            <w:rPr>
              <w:rFonts w:hint="eastAsia" w:ascii="微软雅黑 Light" w:hAnsi="微软雅黑 Light" w:eastAsia="微软雅黑 Light" w:cs="微软雅黑 Light"/>
              <w:sz w:val="20"/>
              <w:szCs w:val="20"/>
            </w:rPr>
          </w:pPr>
          <w:r>
            <w:rPr>
              <w:rFonts w:hint="eastAsia" w:ascii="微软雅黑 Light" w:hAnsi="微软雅黑 Light" w:eastAsia="微软雅黑 Light" w:cs="微软雅黑 Light"/>
              <w:sz w:val="20"/>
              <w:szCs w:val="20"/>
            </w:rPr>
            <w:fldChar w:fldCharType="begin"/>
          </w:r>
          <w:r>
            <w:rPr>
              <w:rFonts w:hint="eastAsia" w:ascii="微软雅黑 Light" w:hAnsi="微软雅黑 Light" w:eastAsia="微软雅黑 Light" w:cs="微软雅黑 Light"/>
              <w:sz w:val="20"/>
              <w:szCs w:val="20"/>
            </w:rPr>
            <w:instrText xml:space="preserve"> HYPERLINK \l "_bookmark4" </w:instrText>
          </w:r>
          <w:r>
            <w:rPr>
              <w:rFonts w:hint="eastAsia" w:ascii="微软雅黑 Light" w:hAnsi="微软雅黑 Light" w:eastAsia="微软雅黑 Light" w:cs="微软雅黑 Light"/>
              <w:sz w:val="20"/>
              <w:szCs w:val="20"/>
            </w:rPr>
            <w:fldChar w:fldCharType="separate"/>
          </w:r>
          <w:r>
            <w:rPr>
              <w:rFonts w:hint="eastAsia" w:ascii="微软雅黑 Light" w:hAnsi="微软雅黑 Light" w:eastAsia="微软雅黑 Light" w:cs="微软雅黑 Light"/>
              <w:sz w:val="20"/>
              <w:szCs w:val="20"/>
            </w:rPr>
            <w:t>四、</w:t>
          </w:r>
          <w:r>
            <w:rPr>
              <w:rFonts w:hint="eastAsia" w:ascii="微软雅黑 Light" w:hAnsi="微软雅黑 Light" w:eastAsia="微软雅黑 Light" w:cs="微软雅黑 Light"/>
              <w:spacing w:val="-3"/>
              <w:sz w:val="20"/>
              <w:szCs w:val="20"/>
            </w:rPr>
            <w:t>题</w:t>
          </w:r>
          <w:r>
            <w:rPr>
              <w:rFonts w:hint="eastAsia" w:ascii="微软雅黑 Light" w:hAnsi="微软雅黑 Light" w:eastAsia="微软雅黑 Light" w:cs="微软雅黑 Light"/>
              <w:sz w:val="20"/>
              <w:szCs w:val="20"/>
            </w:rPr>
            <w:t>型</w:t>
          </w:r>
          <w:r>
            <w:rPr>
              <w:rFonts w:hint="eastAsia" w:ascii="微软雅黑 Light" w:hAnsi="微软雅黑 Light" w:eastAsia="微软雅黑 Light" w:cs="微软雅黑 Light"/>
              <w:spacing w:val="-3"/>
              <w:sz w:val="20"/>
              <w:szCs w:val="20"/>
            </w:rPr>
            <w:t>说</w:t>
          </w:r>
          <w:r>
            <w:rPr>
              <w:rFonts w:hint="eastAsia" w:ascii="微软雅黑 Light" w:hAnsi="微软雅黑 Light" w:eastAsia="微软雅黑 Light" w:cs="微软雅黑 Light"/>
              <w:sz w:val="20"/>
              <w:szCs w:val="20"/>
            </w:rPr>
            <w:t>明</w:t>
          </w:r>
          <w:r>
            <w:rPr>
              <w:rFonts w:hint="eastAsia" w:ascii="微软雅黑 Light" w:hAnsi="微软雅黑 Light" w:eastAsia="微软雅黑 Light" w:cs="微软雅黑 Light"/>
              <w:spacing w:val="-3"/>
              <w:sz w:val="20"/>
              <w:szCs w:val="20"/>
            </w:rPr>
            <w:t>及</w:t>
          </w:r>
          <w:r>
            <w:rPr>
              <w:rFonts w:hint="eastAsia" w:ascii="微软雅黑 Light" w:hAnsi="微软雅黑 Light" w:eastAsia="微软雅黑 Light" w:cs="微软雅黑 Light"/>
              <w:sz w:val="20"/>
              <w:szCs w:val="20"/>
            </w:rPr>
            <w:t>样例</w:t>
          </w:r>
          <w:r>
            <w:rPr>
              <w:rFonts w:hint="eastAsia" w:ascii="微软雅黑 Light" w:hAnsi="微软雅黑 Light" w:eastAsia="微软雅黑 Light" w:cs="微软雅黑 Light"/>
              <w:sz w:val="20"/>
              <w:szCs w:val="20"/>
            </w:rPr>
            <w:tab/>
          </w:r>
          <w:r>
            <w:rPr>
              <w:rFonts w:hint="eastAsia" w:ascii="微软雅黑 Light" w:hAnsi="微软雅黑 Light" w:eastAsia="微软雅黑 Light" w:cs="微软雅黑 Light"/>
              <w:sz w:val="20"/>
              <w:szCs w:val="20"/>
            </w:rPr>
            <w:t>11</w:t>
          </w:r>
          <w:r>
            <w:rPr>
              <w:rFonts w:hint="eastAsia" w:ascii="微软雅黑 Light" w:hAnsi="微软雅黑 Light" w:eastAsia="微软雅黑 Light" w:cs="微软雅黑 Light"/>
              <w:sz w:val="20"/>
              <w:szCs w:val="20"/>
            </w:rPr>
            <w:fldChar w:fldCharType="end"/>
          </w:r>
        </w:p>
        <w:p>
          <w:pP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fldChar w:fldCharType="end"/>
          </w:r>
        </w:p>
      </w:sdtContent>
    </w:sdt>
    <w:p>
      <w:pPr>
        <w:spacing w:after="0"/>
        <w:rPr>
          <w:rFonts w:hint="eastAsia" w:ascii="微软雅黑 Light" w:hAnsi="微软雅黑 Light" w:eastAsia="微软雅黑 Light" w:cs="微软雅黑 Light"/>
          <w:sz w:val="21"/>
          <w:szCs w:val="21"/>
        </w:rPr>
        <w:sectPr>
          <w:footerReference r:id="rId4" w:type="default"/>
          <w:pgSz w:w="11910" w:h="16840"/>
          <w:pgMar w:top="1520" w:right="1400" w:bottom="1400" w:left="1400" w:header="0" w:footer="1204" w:gutter="0"/>
          <w:pgNumType w:start="1"/>
        </w:sectPr>
      </w:pPr>
    </w:p>
    <w:p>
      <w:pPr>
        <w:pStyle w:val="4"/>
        <w:rPr>
          <w:rFonts w:hint="eastAsia" w:ascii="微软雅黑 Light" w:hAnsi="微软雅黑 Light" w:eastAsia="微软雅黑 Light" w:cs="微软雅黑 Light"/>
          <w:sz w:val="28"/>
          <w:szCs w:val="24"/>
        </w:rPr>
      </w:pPr>
    </w:p>
    <w:p>
      <w:pPr>
        <w:pStyle w:val="4"/>
        <w:spacing w:before="4"/>
        <w:rPr>
          <w:rFonts w:hint="eastAsia" w:ascii="微软雅黑 Light" w:hAnsi="微软雅黑 Light" w:eastAsia="微软雅黑 Light" w:cs="微软雅黑 Light"/>
          <w:sz w:val="32"/>
          <w:szCs w:val="24"/>
        </w:rPr>
      </w:pPr>
    </w:p>
    <w:p>
      <w:pPr>
        <w:pStyle w:val="2"/>
        <w:ind w:left="0"/>
        <w:jc w:val="center"/>
        <w:rPr>
          <w:rFonts w:hint="eastAsia" w:ascii="微软雅黑 Light" w:hAnsi="微软雅黑 Light" w:eastAsia="微软雅黑 Light" w:cs="微软雅黑 Light"/>
          <w:sz w:val="28"/>
          <w:szCs w:val="28"/>
        </w:rPr>
      </w:pPr>
      <w:bookmarkStart w:id="0" w:name="编写说明"/>
      <w:bookmarkEnd w:id="0"/>
      <w:bookmarkStart w:id="1" w:name="_bookmark0"/>
      <w:bookmarkEnd w:id="1"/>
      <w:r>
        <w:rPr>
          <w:rFonts w:hint="eastAsia" w:ascii="微软雅黑 Light" w:hAnsi="微软雅黑 Light" w:eastAsia="微软雅黑 Light" w:cs="微软雅黑 Light"/>
          <w:sz w:val="28"/>
          <w:szCs w:val="28"/>
        </w:rPr>
        <w:t>编写说明</w:t>
      </w:r>
    </w:p>
    <w:p>
      <w:pPr>
        <w:pStyle w:val="4"/>
        <w:spacing w:before="1"/>
        <w:rPr>
          <w:rFonts w:hint="eastAsia" w:ascii="微软雅黑 Light" w:hAnsi="微软雅黑 Light" w:eastAsia="微软雅黑 Light" w:cs="微软雅黑 Light"/>
          <w:b/>
          <w:sz w:val="36"/>
          <w:szCs w:val="24"/>
        </w:rPr>
      </w:pPr>
    </w:p>
    <w:p>
      <w:pPr>
        <w:pStyle w:val="4"/>
        <w:spacing w:before="1" w:line="417" w:lineRule="auto"/>
        <w:ind w:left="399" w:right="398" w:firstLine="559"/>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1"/>
          <w:sz w:val="24"/>
          <w:szCs w:val="24"/>
        </w:rPr>
        <w:t>根据《护士执业资格考试办法》规定，国家卫生计生委人才交流服务中心组织专家编写了《护士执业资格考试大纲</w:t>
      </w:r>
      <w:r>
        <w:rPr>
          <w:rFonts w:hint="eastAsia" w:ascii="微软雅黑 Light" w:hAnsi="微软雅黑 Light" w:eastAsia="微软雅黑 Light" w:cs="微软雅黑 Light"/>
          <w:spacing w:val="-3"/>
          <w:sz w:val="24"/>
          <w:szCs w:val="24"/>
        </w:rPr>
        <w:t>（</w:t>
      </w:r>
      <w:r>
        <w:rPr>
          <w:rFonts w:hint="eastAsia" w:ascii="微软雅黑 Light" w:hAnsi="微软雅黑 Light" w:eastAsia="微软雅黑 Light" w:cs="微软雅黑 Light"/>
          <w:spacing w:val="-2"/>
          <w:sz w:val="24"/>
          <w:szCs w:val="24"/>
        </w:rPr>
        <w:t>试行</w:t>
      </w:r>
      <w:r>
        <w:rPr>
          <w:rFonts w:hint="eastAsia" w:ascii="微软雅黑 Light" w:hAnsi="微软雅黑 Light" w:eastAsia="微软雅黑 Light" w:cs="微软雅黑 Light"/>
          <w:spacing w:val="-142"/>
          <w:sz w:val="24"/>
          <w:szCs w:val="24"/>
        </w:rPr>
        <w:t>）</w:t>
      </w:r>
      <w:r>
        <w:rPr>
          <w:rFonts w:hint="eastAsia" w:ascii="微软雅黑 Light" w:hAnsi="微软雅黑 Light" w:eastAsia="微软雅黑 Light" w:cs="微软雅黑 Light"/>
          <w:spacing w:val="-36"/>
          <w:sz w:val="24"/>
          <w:szCs w:val="24"/>
        </w:rPr>
        <w:t>》，并由全</w:t>
      </w:r>
      <w:r>
        <w:rPr>
          <w:rFonts w:hint="eastAsia" w:ascii="微软雅黑 Light" w:hAnsi="微软雅黑 Light" w:eastAsia="微软雅黑 Light" w:cs="微软雅黑 Light"/>
          <w:spacing w:val="-13"/>
          <w:sz w:val="24"/>
          <w:szCs w:val="24"/>
        </w:rPr>
        <w:t>国护士执业资格考试专家委员会审定通过。</w:t>
      </w:r>
    </w:p>
    <w:p>
      <w:pPr>
        <w:pStyle w:val="4"/>
        <w:spacing w:line="417" w:lineRule="auto"/>
        <w:ind w:left="399" w:right="388" w:firstLine="559"/>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1"/>
          <w:sz w:val="24"/>
          <w:szCs w:val="24"/>
        </w:rPr>
        <w:t>根据《护士执业资格考试办法》规定，国家卫生与计划生育委员</w:t>
      </w:r>
      <w:r>
        <w:rPr>
          <w:rFonts w:hint="eastAsia" w:ascii="微软雅黑 Light" w:hAnsi="微软雅黑 Light" w:eastAsia="微软雅黑 Light" w:cs="微软雅黑 Light"/>
          <w:spacing w:val="-13"/>
          <w:sz w:val="24"/>
          <w:szCs w:val="24"/>
        </w:rPr>
        <w:t>会负责组织实施护士执业资格考试，以评价申请护士执业资格者是否具备执业所必须的护理专业知识与工作能力。护士执业资格考试实行全国统一考试大纲、统一命题、统一合格标准。合格标准由考试委员</w:t>
      </w:r>
      <w:r>
        <w:rPr>
          <w:rFonts w:hint="eastAsia" w:ascii="微软雅黑 Light" w:hAnsi="微软雅黑 Light" w:eastAsia="微软雅黑 Light" w:cs="微软雅黑 Light"/>
          <w:spacing w:val="4"/>
          <w:sz w:val="24"/>
          <w:szCs w:val="24"/>
        </w:rPr>
        <w:t>会确定并公布。护士执业资格考试包括专业实务和实践能力两个科</w:t>
      </w:r>
      <w:r>
        <w:rPr>
          <w:rFonts w:hint="eastAsia" w:ascii="微软雅黑 Light" w:hAnsi="微软雅黑 Light" w:eastAsia="微软雅黑 Light" w:cs="微软雅黑 Light"/>
          <w:spacing w:val="-10"/>
          <w:sz w:val="24"/>
          <w:szCs w:val="24"/>
        </w:rPr>
        <w:t>目。一次考试通过两个科目为考试成绩合格。考试成绩合格者方可申</w:t>
      </w:r>
      <w:r>
        <w:rPr>
          <w:rFonts w:hint="eastAsia" w:ascii="微软雅黑 Light" w:hAnsi="微软雅黑 Light" w:eastAsia="微软雅黑 Light" w:cs="微软雅黑 Light"/>
          <w:spacing w:val="-7"/>
          <w:sz w:val="24"/>
          <w:szCs w:val="24"/>
        </w:rPr>
        <w:t>请护士执业注册</w:t>
      </w:r>
      <w:r>
        <w:rPr>
          <w:rFonts w:hint="eastAsia" w:ascii="微软雅黑 Light" w:hAnsi="微软雅黑 Light" w:eastAsia="微软雅黑 Light" w:cs="微软雅黑 Light"/>
          <w:spacing w:val="-21"/>
          <w:sz w:val="24"/>
          <w:szCs w:val="24"/>
        </w:rPr>
        <w:t>。《护士执业资格考试大纲</w:t>
      </w:r>
      <w:r>
        <w:rPr>
          <w:rFonts w:hint="eastAsia" w:ascii="微软雅黑 Light" w:hAnsi="微软雅黑 Light" w:eastAsia="微软雅黑 Light" w:cs="微软雅黑 Light"/>
          <w:sz w:val="24"/>
          <w:szCs w:val="24"/>
        </w:rPr>
        <w:t>（</w:t>
      </w:r>
      <w:r>
        <w:rPr>
          <w:rFonts w:hint="eastAsia" w:ascii="微软雅黑 Light" w:hAnsi="微软雅黑 Light" w:eastAsia="微软雅黑 Light" w:cs="微软雅黑 Light"/>
          <w:spacing w:val="-2"/>
          <w:sz w:val="24"/>
          <w:szCs w:val="24"/>
        </w:rPr>
        <w:t>试行</w:t>
      </w:r>
      <w:r>
        <w:rPr>
          <w:rFonts w:hint="eastAsia" w:ascii="微软雅黑 Light" w:hAnsi="微软雅黑 Light" w:eastAsia="微软雅黑 Light" w:cs="微软雅黑 Light"/>
          <w:spacing w:val="-142"/>
          <w:sz w:val="24"/>
          <w:szCs w:val="24"/>
        </w:rPr>
        <w:t>）</w:t>
      </w:r>
      <w:r>
        <w:rPr>
          <w:rFonts w:hint="eastAsia" w:ascii="微软雅黑 Light" w:hAnsi="微软雅黑 Light" w:eastAsia="微软雅黑 Light" w:cs="微软雅黑 Light"/>
          <w:spacing w:val="-7"/>
          <w:sz w:val="24"/>
          <w:szCs w:val="24"/>
        </w:rPr>
        <w:t>》是护士执业资格</w:t>
      </w:r>
      <w:r>
        <w:rPr>
          <w:rFonts w:hint="eastAsia" w:ascii="微软雅黑 Light" w:hAnsi="微软雅黑 Light" w:eastAsia="微软雅黑 Light" w:cs="微软雅黑 Light"/>
          <w:spacing w:val="-12"/>
          <w:sz w:val="24"/>
          <w:szCs w:val="24"/>
        </w:rPr>
        <w:t>考试的国</w:t>
      </w:r>
      <w:bookmarkStart w:id="10" w:name="_GoBack"/>
      <w:bookmarkEnd w:id="10"/>
      <w:r>
        <w:rPr>
          <w:rFonts w:hint="eastAsia" w:ascii="微软雅黑 Light" w:hAnsi="微软雅黑 Light" w:eastAsia="微软雅黑 Light" w:cs="微软雅黑 Light"/>
          <w:spacing w:val="-12"/>
          <w:sz w:val="24"/>
          <w:szCs w:val="24"/>
        </w:rPr>
        <w:t>家标准，是考试命题的依据，其内容和范围体现了执业护士</w:t>
      </w:r>
      <w:r>
        <w:rPr>
          <w:rFonts w:hint="eastAsia" w:ascii="微软雅黑 Light" w:hAnsi="微软雅黑 Light" w:eastAsia="微软雅黑 Light" w:cs="微软雅黑 Light"/>
          <w:spacing w:val="-7"/>
          <w:sz w:val="24"/>
          <w:szCs w:val="24"/>
        </w:rPr>
        <w:t>运用所学专业知识，完成护理工作的基本能力。</w:t>
      </w:r>
    </w:p>
    <w:p>
      <w:pPr>
        <w:pStyle w:val="4"/>
        <w:spacing w:line="417" w:lineRule="auto"/>
        <w:ind w:left="399" w:right="398" w:firstLine="559"/>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1"/>
          <w:sz w:val="24"/>
          <w:szCs w:val="24"/>
        </w:rPr>
        <w:t>根据护理工作新法律法规的颁布、新技术的发展和护理临床实践</w:t>
      </w:r>
      <w:r>
        <w:rPr>
          <w:rFonts w:hint="eastAsia" w:ascii="微软雅黑 Light" w:hAnsi="微软雅黑 Light" w:eastAsia="微软雅黑 Light" w:cs="微软雅黑 Light"/>
          <w:spacing w:val="-9"/>
          <w:sz w:val="24"/>
          <w:szCs w:val="24"/>
        </w:rPr>
        <w:t>工作的实际需要，将适时地修订和完善《护士执业资格考试大纲</w:t>
      </w:r>
      <w:r>
        <w:rPr>
          <w:rFonts w:hint="eastAsia" w:ascii="微软雅黑 Light" w:hAnsi="微软雅黑 Light" w:eastAsia="微软雅黑 Light" w:cs="微软雅黑 Light"/>
          <w:sz w:val="24"/>
          <w:szCs w:val="24"/>
        </w:rPr>
        <w:t>（</w:t>
      </w:r>
      <w:r>
        <w:rPr>
          <w:rFonts w:hint="eastAsia" w:ascii="微软雅黑 Light" w:hAnsi="微软雅黑 Light" w:eastAsia="微软雅黑 Light" w:cs="微软雅黑 Light"/>
          <w:spacing w:val="-11"/>
          <w:sz w:val="24"/>
          <w:szCs w:val="24"/>
        </w:rPr>
        <w:t>试</w:t>
      </w:r>
      <w:r>
        <w:rPr>
          <w:rFonts w:hint="eastAsia" w:ascii="微软雅黑 Light" w:hAnsi="微软雅黑 Light" w:eastAsia="微软雅黑 Light" w:cs="微软雅黑 Light"/>
          <w:sz w:val="24"/>
          <w:szCs w:val="24"/>
        </w:rPr>
        <w:t>行</w:t>
      </w:r>
      <w:r>
        <w:rPr>
          <w:rFonts w:hint="eastAsia" w:ascii="微软雅黑 Light" w:hAnsi="微软雅黑 Light" w:eastAsia="微软雅黑 Light" w:cs="微软雅黑 Light"/>
          <w:spacing w:val="-142"/>
          <w:sz w:val="24"/>
          <w:szCs w:val="24"/>
        </w:rPr>
        <w:t>）</w:t>
      </w:r>
      <w:r>
        <w:rPr>
          <w:rFonts w:hint="eastAsia" w:ascii="微软雅黑 Light" w:hAnsi="微软雅黑 Light" w:eastAsia="微软雅黑 Light" w:cs="微软雅黑 Light"/>
          <w:spacing w:val="-140"/>
          <w:sz w:val="24"/>
          <w:szCs w:val="24"/>
        </w:rPr>
        <w:t>》。</w:t>
      </w:r>
    </w:p>
    <w:p>
      <w:pPr>
        <w:spacing w:after="0" w:line="417" w:lineRule="auto"/>
        <w:jc w:val="both"/>
        <w:rPr>
          <w:rFonts w:hint="eastAsia" w:ascii="微软雅黑 Light" w:hAnsi="微软雅黑 Light" w:eastAsia="微软雅黑 Light" w:cs="微软雅黑 Light"/>
          <w:sz w:val="21"/>
          <w:szCs w:val="21"/>
        </w:rPr>
        <w:sectPr>
          <w:pgSz w:w="11910" w:h="16840"/>
          <w:pgMar w:top="1580" w:right="1400" w:bottom="1400" w:left="1400" w:header="0" w:footer="1204" w:gutter="0"/>
        </w:sectPr>
      </w:pPr>
    </w:p>
    <w:p>
      <w:pPr>
        <w:pStyle w:val="4"/>
        <w:rPr>
          <w:rFonts w:hint="eastAsia" w:ascii="微软雅黑 Light" w:hAnsi="微软雅黑 Light" w:eastAsia="微软雅黑 Light" w:cs="微软雅黑 Light"/>
          <w:sz w:val="18"/>
          <w:szCs w:val="24"/>
        </w:rPr>
      </w:pPr>
    </w:p>
    <w:p>
      <w:pPr>
        <w:pStyle w:val="4"/>
        <w:rPr>
          <w:rFonts w:hint="eastAsia" w:ascii="微软雅黑 Light" w:hAnsi="微软雅黑 Light" w:eastAsia="微软雅黑 Light" w:cs="微软雅黑 Light"/>
          <w:sz w:val="18"/>
          <w:szCs w:val="24"/>
        </w:rPr>
      </w:pPr>
    </w:p>
    <w:p>
      <w:pPr>
        <w:pStyle w:val="4"/>
        <w:spacing w:before="11"/>
        <w:rPr>
          <w:rFonts w:hint="eastAsia" w:ascii="微软雅黑 Light" w:hAnsi="微软雅黑 Light" w:eastAsia="微软雅黑 Light" w:cs="微软雅黑 Light"/>
          <w:sz w:val="18"/>
          <w:szCs w:val="24"/>
        </w:rPr>
      </w:pPr>
    </w:p>
    <w:p>
      <w:pPr>
        <w:pStyle w:val="2"/>
        <w:spacing w:before="54"/>
        <w:rPr>
          <w:rFonts w:hint="eastAsia" w:ascii="微软雅黑 Light" w:hAnsi="微软雅黑 Light" w:eastAsia="微软雅黑 Light" w:cs="微软雅黑 Light"/>
          <w:sz w:val="28"/>
          <w:szCs w:val="28"/>
        </w:rPr>
      </w:pPr>
      <w:bookmarkStart w:id="2" w:name="_bookmark1"/>
      <w:bookmarkEnd w:id="2"/>
      <w:bookmarkStart w:id="3" w:name="一、考试方法"/>
      <w:bookmarkEnd w:id="3"/>
      <w:r>
        <w:rPr>
          <w:rFonts w:hint="eastAsia" w:ascii="微软雅黑 Light" w:hAnsi="微软雅黑 Light" w:eastAsia="微软雅黑 Light" w:cs="微软雅黑 Light"/>
          <w:sz w:val="28"/>
          <w:szCs w:val="28"/>
        </w:rPr>
        <w:t>一、考试方法</w:t>
      </w:r>
    </w:p>
    <w:p>
      <w:pPr>
        <w:pStyle w:val="4"/>
        <w:spacing w:before="12"/>
        <w:rPr>
          <w:rFonts w:hint="eastAsia" w:ascii="微软雅黑 Light" w:hAnsi="微软雅黑 Light" w:eastAsia="微软雅黑 Light" w:cs="微软雅黑 Light"/>
          <w:b/>
          <w:sz w:val="28"/>
          <w:szCs w:val="24"/>
        </w:rPr>
      </w:pPr>
    </w:p>
    <w:p>
      <w:pPr>
        <w:pStyle w:val="3"/>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（一）题型与题量</w:t>
      </w:r>
    </w:p>
    <w:p>
      <w:pPr>
        <w:pStyle w:val="4"/>
        <w:spacing w:before="201" w:line="417" w:lineRule="auto"/>
        <w:ind w:left="399" w:right="395" w:firstLine="559"/>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9"/>
          <w:sz w:val="24"/>
          <w:szCs w:val="24"/>
        </w:rPr>
        <w:t>护士执业资格考试试题全部采用选择题。试题题型采用包含临床</w:t>
      </w:r>
      <w:r>
        <w:rPr>
          <w:rFonts w:hint="eastAsia" w:ascii="微软雅黑 Light" w:hAnsi="微软雅黑 Light" w:eastAsia="微软雅黑 Light" w:cs="微软雅黑 Light"/>
          <w:spacing w:val="-1"/>
          <w:w w:val="100"/>
          <w:position w:val="2"/>
          <w:sz w:val="24"/>
          <w:szCs w:val="24"/>
        </w:rPr>
        <w:t>背景的题型，主要使用</w:t>
      </w:r>
      <w:r>
        <w:rPr>
          <w:rFonts w:hint="eastAsia" w:ascii="微软雅黑 Light" w:hAnsi="微软雅黑 Light" w:eastAsia="微软雅黑 Light" w:cs="微软雅黑 Light"/>
          <w:spacing w:val="13"/>
          <w:w w:val="100"/>
          <w:position w:val="2"/>
          <w:sz w:val="24"/>
          <w:szCs w:val="24"/>
        </w:rPr>
        <w:t>A</w:t>
      </w:r>
      <w:r>
        <w:rPr>
          <w:rFonts w:hint="eastAsia" w:ascii="微软雅黑 Light" w:hAnsi="微软雅黑 Light" w:eastAsia="微软雅黑 Light" w:cs="微软雅黑 Light"/>
          <w:spacing w:val="9"/>
          <w:w w:val="99"/>
          <w:sz w:val="13"/>
          <w:szCs w:val="24"/>
        </w:rPr>
        <w:t>2</w:t>
      </w:r>
      <w:r>
        <w:rPr>
          <w:rFonts w:hint="eastAsia" w:ascii="微软雅黑 Light" w:hAnsi="微软雅黑 Light" w:eastAsia="微软雅黑 Light" w:cs="微软雅黑 Light"/>
          <w:spacing w:val="-8"/>
          <w:w w:val="100"/>
          <w:position w:val="2"/>
          <w:sz w:val="24"/>
          <w:szCs w:val="24"/>
        </w:rPr>
        <w:t>、</w:t>
      </w:r>
      <w:r>
        <w:rPr>
          <w:rFonts w:hint="eastAsia" w:ascii="微软雅黑 Light" w:hAnsi="微软雅黑 Light" w:eastAsia="微软雅黑 Light" w:cs="微软雅黑 Light"/>
          <w:spacing w:val="13"/>
          <w:w w:val="100"/>
          <w:position w:val="2"/>
          <w:sz w:val="24"/>
          <w:szCs w:val="24"/>
        </w:rPr>
        <w:t>A</w:t>
      </w:r>
      <w:r>
        <w:rPr>
          <w:rFonts w:hint="eastAsia" w:ascii="微软雅黑 Light" w:hAnsi="微软雅黑 Light" w:eastAsia="微软雅黑 Light" w:cs="微软雅黑 Light"/>
          <w:spacing w:val="9"/>
          <w:w w:val="99"/>
          <w:sz w:val="13"/>
          <w:szCs w:val="24"/>
        </w:rPr>
        <w:t>3</w:t>
      </w:r>
      <w:r>
        <w:rPr>
          <w:rFonts w:hint="eastAsia" w:ascii="微软雅黑 Light" w:hAnsi="微软雅黑 Light" w:eastAsia="微软雅黑 Light" w:cs="微软雅黑 Light"/>
          <w:spacing w:val="1"/>
          <w:w w:val="100"/>
          <w:position w:val="2"/>
          <w:sz w:val="24"/>
          <w:szCs w:val="24"/>
        </w:rPr>
        <w:t>/</w:t>
      </w:r>
      <w:r>
        <w:rPr>
          <w:rFonts w:hint="eastAsia" w:ascii="微软雅黑 Light" w:hAnsi="微软雅黑 Light" w:eastAsia="微软雅黑 Light" w:cs="微软雅黑 Light"/>
          <w:spacing w:val="10"/>
          <w:w w:val="100"/>
          <w:position w:val="2"/>
          <w:sz w:val="24"/>
          <w:szCs w:val="24"/>
        </w:rPr>
        <w:t>A</w:t>
      </w:r>
      <w:r>
        <w:rPr>
          <w:rFonts w:hint="eastAsia" w:ascii="微软雅黑 Light" w:hAnsi="微软雅黑 Light" w:eastAsia="微软雅黑 Light" w:cs="微软雅黑 Light"/>
          <w:w w:val="99"/>
          <w:sz w:val="13"/>
          <w:szCs w:val="24"/>
        </w:rPr>
        <w:t>4</w:t>
      </w:r>
      <w:r>
        <w:rPr>
          <w:rFonts w:hint="eastAsia" w:ascii="微软雅黑 Light" w:hAnsi="微软雅黑 Light" w:eastAsia="微软雅黑 Light" w:cs="微软雅黑 Light"/>
          <w:spacing w:val="-56"/>
          <w:sz w:val="13"/>
          <w:szCs w:val="24"/>
        </w:rPr>
        <w:t xml:space="preserve"> </w:t>
      </w:r>
      <w:r>
        <w:rPr>
          <w:rFonts w:hint="eastAsia" w:ascii="微软雅黑 Light" w:hAnsi="微软雅黑 Light" w:eastAsia="微软雅黑 Light" w:cs="微软雅黑 Light"/>
          <w:spacing w:val="-4"/>
          <w:w w:val="100"/>
          <w:position w:val="2"/>
          <w:sz w:val="24"/>
          <w:szCs w:val="24"/>
        </w:rPr>
        <w:t>型题</w:t>
      </w:r>
      <w:r>
        <w:rPr>
          <w:rFonts w:hint="eastAsia" w:ascii="微软雅黑 Light" w:hAnsi="微软雅黑 Light" w:eastAsia="微软雅黑 Light" w:cs="微软雅黑 Light"/>
          <w:w w:val="100"/>
          <w:position w:val="2"/>
          <w:sz w:val="24"/>
          <w:szCs w:val="24"/>
        </w:rPr>
        <w:t>（</w:t>
      </w:r>
      <w:r>
        <w:rPr>
          <w:rFonts w:hint="eastAsia" w:ascii="微软雅黑 Light" w:hAnsi="微软雅黑 Light" w:eastAsia="微软雅黑 Light" w:cs="微软雅黑 Light"/>
          <w:spacing w:val="-2"/>
          <w:w w:val="100"/>
          <w:position w:val="2"/>
          <w:sz w:val="24"/>
          <w:szCs w:val="24"/>
        </w:rPr>
        <w:t>题型示例见附件</w:t>
      </w:r>
      <w:r>
        <w:rPr>
          <w:rFonts w:hint="eastAsia" w:ascii="微软雅黑 Light" w:hAnsi="微软雅黑 Light" w:eastAsia="微软雅黑 Light" w:cs="微软雅黑 Light"/>
          <w:spacing w:val="-142"/>
          <w:w w:val="100"/>
          <w:position w:val="2"/>
          <w:sz w:val="24"/>
          <w:szCs w:val="24"/>
        </w:rPr>
        <w:t>）</w:t>
      </w:r>
      <w:r>
        <w:rPr>
          <w:rFonts w:hint="eastAsia" w:ascii="微软雅黑 Light" w:hAnsi="微软雅黑 Light" w:eastAsia="微软雅黑 Light" w:cs="微软雅黑 Light"/>
          <w:spacing w:val="-3"/>
          <w:w w:val="100"/>
          <w:position w:val="2"/>
          <w:sz w:val="24"/>
          <w:szCs w:val="24"/>
        </w:rPr>
        <w:t>，逐步增加</w:t>
      </w:r>
      <w:r>
        <w:rPr>
          <w:rFonts w:hint="eastAsia" w:ascii="微软雅黑 Light" w:hAnsi="微软雅黑 Light" w:eastAsia="微软雅黑 Light" w:cs="微软雅黑 Light"/>
          <w:position w:val="2"/>
          <w:sz w:val="24"/>
          <w:szCs w:val="24"/>
        </w:rPr>
        <w:t>案例分析、多媒体试题，辅以少量考查概念的</w:t>
      </w:r>
      <w:r>
        <w:rPr>
          <w:rFonts w:hint="eastAsia" w:ascii="微软雅黑 Light" w:hAnsi="微软雅黑 Light" w:eastAsia="微软雅黑 Light" w:cs="微软雅黑 Light"/>
          <w:spacing w:val="5"/>
          <w:position w:val="2"/>
          <w:sz w:val="24"/>
          <w:szCs w:val="24"/>
        </w:rPr>
        <w:t>A</w:t>
      </w:r>
      <w:r>
        <w:rPr>
          <w:rFonts w:hint="eastAsia" w:ascii="微软雅黑 Light" w:hAnsi="微软雅黑 Light" w:eastAsia="微软雅黑 Light" w:cs="微软雅黑 Light"/>
          <w:spacing w:val="5"/>
          <w:sz w:val="13"/>
          <w:szCs w:val="24"/>
        </w:rPr>
        <w:t>1</w:t>
      </w:r>
      <w:r>
        <w:rPr>
          <w:rFonts w:hint="eastAsia" w:ascii="微软雅黑 Light" w:hAnsi="微软雅黑 Light" w:eastAsia="微软雅黑 Light" w:cs="微软雅黑 Light"/>
          <w:spacing w:val="-56"/>
          <w:sz w:val="13"/>
          <w:szCs w:val="24"/>
        </w:rPr>
        <w:t xml:space="preserve"> </w:t>
      </w:r>
      <w:r>
        <w:rPr>
          <w:rFonts w:hint="eastAsia" w:ascii="微软雅黑 Light" w:hAnsi="微软雅黑 Light" w:eastAsia="微软雅黑 Light" w:cs="微软雅黑 Light"/>
          <w:position w:val="2"/>
          <w:sz w:val="24"/>
          <w:szCs w:val="24"/>
        </w:rPr>
        <w:t>型题。</w:t>
      </w:r>
    </w:p>
    <w:p>
      <w:pPr>
        <w:pStyle w:val="4"/>
        <w:spacing w:line="358" w:lineRule="exact"/>
        <w:ind w:left="927"/>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27"/>
          <w:sz w:val="24"/>
          <w:szCs w:val="24"/>
        </w:rPr>
        <w:t xml:space="preserve">考试分专业实务和实践能力两个科目，每个科目题量为 </w:t>
      </w:r>
      <w:r>
        <w:rPr>
          <w:rFonts w:hint="eastAsia" w:ascii="微软雅黑 Light" w:hAnsi="微软雅黑 Light" w:eastAsia="微软雅黑 Light" w:cs="微软雅黑 Light"/>
          <w:spacing w:val="-10"/>
          <w:sz w:val="24"/>
          <w:szCs w:val="24"/>
        </w:rPr>
        <w:t>120～160</w:t>
      </w:r>
      <w:r>
        <w:rPr>
          <w:rFonts w:hint="eastAsia" w:ascii="微软雅黑 Light" w:hAnsi="微软雅黑 Light" w:eastAsia="微软雅黑 Light" w:cs="微软雅黑 Light"/>
          <w:spacing w:val="-34"/>
          <w:sz w:val="24"/>
          <w:szCs w:val="24"/>
        </w:rPr>
        <w:t xml:space="preserve"> 题。</w:t>
      </w:r>
    </w:p>
    <w:p>
      <w:pPr>
        <w:pStyle w:val="3"/>
        <w:spacing w:before="173"/>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（二）评分与分数报告</w:t>
      </w:r>
    </w:p>
    <w:p>
      <w:pPr>
        <w:pStyle w:val="4"/>
        <w:spacing w:before="202" w:line="417" w:lineRule="auto"/>
        <w:ind w:left="399" w:right="395"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1"/>
          <w:sz w:val="24"/>
          <w:szCs w:val="24"/>
        </w:rPr>
        <w:t>采用计算机阅卷评分。对考试成绩合格考生，提供考生成绩单和</w:t>
      </w:r>
      <w:r>
        <w:rPr>
          <w:rFonts w:hint="eastAsia" w:ascii="微软雅黑 Light" w:hAnsi="微软雅黑 Light" w:eastAsia="微软雅黑 Light" w:cs="微软雅黑 Light"/>
          <w:spacing w:val="-7"/>
          <w:sz w:val="24"/>
          <w:szCs w:val="24"/>
        </w:rPr>
        <w:t>护士执业资格考试成绩合格证明。</w:t>
      </w:r>
    </w:p>
    <w:p>
      <w:pPr>
        <w:pStyle w:val="2"/>
        <w:spacing w:before="233"/>
        <w:rPr>
          <w:rFonts w:hint="eastAsia" w:ascii="微软雅黑 Light" w:hAnsi="微软雅黑 Light" w:eastAsia="微软雅黑 Light" w:cs="微软雅黑 Light"/>
          <w:sz w:val="28"/>
          <w:szCs w:val="28"/>
        </w:rPr>
      </w:pPr>
      <w:bookmarkStart w:id="4" w:name="二、考试内容"/>
      <w:bookmarkEnd w:id="4"/>
      <w:bookmarkStart w:id="5" w:name="_bookmark2"/>
      <w:bookmarkEnd w:id="5"/>
      <w:r>
        <w:rPr>
          <w:rFonts w:hint="eastAsia" w:ascii="微软雅黑 Light" w:hAnsi="微软雅黑 Light" w:eastAsia="微软雅黑 Light" w:cs="微软雅黑 Light"/>
          <w:sz w:val="28"/>
          <w:szCs w:val="28"/>
        </w:rPr>
        <w:t>二、考试内容</w:t>
      </w:r>
    </w:p>
    <w:p>
      <w:pPr>
        <w:pStyle w:val="4"/>
        <w:spacing w:before="9"/>
        <w:rPr>
          <w:rFonts w:hint="eastAsia" w:ascii="微软雅黑 Light" w:hAnsi="微软雅黑 Light" w:eastAsia="微软雅黑 Light" w:cs="微软雅黑 Light"/>
          <w:b/>
          <w:sz w:val="28"/>
          <w:szCs w:val="24"/>
        </w:rPr>
      </w:pPr>
    </w:p>
    <w:p>
      <w:pPr>
        <w:pStyle w:val="3"/>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（一）试卷内容结构</w:t>
      </w:r>
    </w:p>
    <w:p>
      <w:pPr>
        <w:pStyle w:val="4"/>
        <w:spacing w:before="202"/>
        <w:ind w:left="9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护士执业资格考试的试卷内容结构包括三个方面。它们分别是:</w:t>
      </w:r>
    </w:p>
    <w:p>
      <w:pPr>
        <w:pStyle w:val="4"/>
        <w:spacing w:before="9"/>
        <w:rPr>
          <w:rFonts w:hint="eastAsia" w:ascii="微软雅黑 Light" w:hAnsi="微软雅黑 Light" w:eastAsia="微软雅黑 Light" w:cs="微软雅黑 Light"/>
          <w:sz w:val="18"/>
          <w:szCs w:val="24"/>
        </w:rPr>
      </w:pPr>
    </w:p>
    <w:p>
      <w:pPr>
        <w:pStyle w:val="11"/>
        <w:numPr>
          <w:ilvl w:val="0"/>
          <w:numId w:val="1"/>
        </w:numPr>
        <w:tabs>
          <w:tab w:val="left" w:pos="1380"/>
        </w:tabs>
        <w:spacing w:before="0" w:after="0" w:line="240" w:lineRule="auto"/>
        <w:ind w:left="1379" w:right="0" w:hanging="41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
          <w:sz w:val="24"/>
          <w:szCs w:val="21"/>
        </w:rPr>
        <w:t>主要的护理任务</w:t>
      </w:r>
    </w:p>
    <w:p>
      <w:pPr>
        <w:pStyle w:val="4"/>
        <w:spacing w:before="8"/>
        <w:rPr>
          <w:rFonts w:hint="eastAsia" w:ascii="微软雅黑 Light" w:hAnsi="微软雅黑 Light" w:eastAsia="微软雅黑 Light" w:cs="微软雅黑 Light"/>
          <w:sz w:val="18"/>
          <w:szCs w:val="24"/>
        </w:rPr>
      </w:pPr>
    </w:p>
    <w:p>
      <w:pPr>
        <w:pStyle w:val="11"/>
        <w:numPr>
          <w:ilvl w:val="0"/>
          <w:numId w:val="1"/>
        </w:numPr>
        <w:tabs>
          <w:tab w:val="left" w:pos="1380"/>
        </w:tabs>
        <w:spacing w:before="1" w:after="0" w:line="240" w:lineRule="auto"/>
        <w:ind w:left="1379" w:right="0" w:hanging="41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完成任务所需要运用的护理知识</w:t>
      </w:r>
    </w:p>
    <w:p>
      <w:pPr>
        <w:pStyle w:val="4"/>
        <w:spacing w:before="8"/>
        <w:rPr>
          <w:rFonts w:hint="eastAsia" w:ascii="微软雅黑 Light" w:hAnsi="微软雅黑 Light" w:eastAsia="微软雅黑 Light" w:cs="微软雅黑 Light"/>
          <w:sz w:val="18"/>
          <w:szCs w:val="24"/>
        </w:rPr>
      </w:pPr>
    </w:p>
    <w:p>
      <w:pPr>
        <w:pStyle w:val="11"/>
        <w:numPr>
          <w:ilvl w:val="0"/>
          <w:numId w:val="1"/>
        </w:numPr>
        <w:tabs>
          <w:tab w:val="left" w:pos="1380"/>
        </w:tabs>
        <w:spacing w:before="1" w:after="0" w:line="240" w:lineRule="auto"/>
        <w:ind w:left="1379" w:right="0" w:hanging="41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
          <w:sz w:val="24"/>
          <w:szCs w:val="21"/>
        </w:rPr>
        <w:t>各类常见疾病</w:t>
      </w:r>
    </w:p>
    <w:p>
      <w:pPr>
        <w:pStyle w:val="4"/>
        <w:spacing w:before="8"/>
        <w:rPr>
          <w:rFonts w:hint="eastAsia" w:ascii="微软雅黑 Light" w:hAnsi="微软雅黑 Light" w:eastAsia="微软雅黑 Light" w:cs="微软雅黑 Light"/>
          <w:sz w:val="18"/>
          <w:szCs w:val="24"/>
        </w:rPr>
      </w:pPr>
    </w:p>
    <w:p>
      <w:pPr>
        <w:pStyle w:val="4"/>
        <w:spacing w:before="1" w:line="417" w:lineRule="auto"/>
        <w:ind w:left="400" w:right="398"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0"/>
          <w:sz w:val="24"/>
          <w:szCs w:val="24"/>
        </w:rPr>
        <w:t>每道试题可以包括以上三个方面，即以常见疾病为背景，运用所</w:t>
      </w:r>
      <w:r>
        <w:rPr>
          <w:rFonts w:hint="eastAsia" w:ascii="微软雅黑 Light" w:hAnsi="微软雅黑 Light" w:eastAsia="微软雅黑 Light" w:cs="微软雅黑 Light"/>
          <w:spacing w:val="-3"/>
          <w:sz w:val="24"/>
          <w:szCs w:val="24"/>
        </w:rPr>
        <w:t>学知识完成某一特定的护理任务。</w:t>
      </w:r>
    </w:p>
    <w:p>
      <w:pPr>
        <w:pStyle w:val="4"/>
        <w:spacing w:line="417" w:lineRule="auto"/>
        <w:ind w:left="400" w:right="248" w:firstLine="527"/>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4"/>
          <w:sz w:val="24"/>
          <w:szCs w:val="24"/>
        </w:rPr>
        <w:t>例如：患者，男，</w:t>
      </w:r>
      <w:r>
        <w:rPr>
          <w:rFonts w:hint="eastAsia" w:ascii="微软雅黑 Light" w:hAnsi="微软雅黑 Light" w:eastAsia="微软雅黑 Light" w:cs="微软雅黑 Light"/>
          <w:spacing w:val="-7"/>
          <w:sz w:val="24"/>
          <w:szCs w:val="24"/>
        </w:rPr>
        <w:t>78</w:t>
      </w:r>
      <w:r>
        <w:rPr>
          <w:rFonts w:hint="eastAsia" w:ascii="微软雅黑 Light" w:hAnsi="微软雅黑 Light" w:eastAsia="微软雅黑 Light" w:cs="微软雅黑 Light"/>
          <w:spacing w:val="-24"/>
          <w:sz w:val="24"/>
          <w:szCs w:val="24"/>
        </w:rPr>
        <w:t xml:space="preserve"> 岁，患原发性高血压 </w:t>
      </w:r>
      <w:r>
        <w:rPr>
          <w:rFonts w:hint="eastAsia" w:ascii="微软雅黑 Light" w:hAnsi="微软雅黑 Light" w:eastAsia="微软雅黑 Light" w:cs="微软雅黑 Light"/>
          <w:sz w:val="24"/>
          <w:szCs w:val="24"/>
        </w:rPr>
        <w:t>26</w:t>
      </w:r>
      <w:r>
        <w:rPr>
          <w:rFonts w:hint="eastAsia" w:ascii="微软雅黑 Light" w:hAnsi="微软雅黑 Light" w:eastAsia="微软雅黑 Light" w:cs="微软雅黑 Light"/>
          <w:spacing w:val="-18"/>
          <w:sz w:val="24"/>
          <w:szCs w:val="24"/>
        </w:rPr>
        <w:t xml:space="preserve"> 年，并发心力衰竭入</w:t>
      </w:r>
      <w:r>
        <w:rPr>
          <w:rFonts w:hint="eastAsia" w:ascii="微软雅黑 Light" w:hAnsi="微软雅黑 Light" w:eastAsia="微软雅黑 Light" w:cs="微软雅黑 Light"/>
          <w:spacing w:val="-28"/>
          <w:sz w:val="24"/>
          <w:szCs w:val="24"/>
        </w:rPr>
        <w:t>院。医嘱口服地高辛。护士给患者应用地高辛前，首先应评估的内容是：</w:t>
      </w:r>
    </w:p>
    <w:p>
      <w:pPr>
        <w:spacing w:after="0" w:line="417" w:lineRule="auto"/>
        <w:rPr>
          <w:rFonts w:hint="eastAsia" w:ascii="微软雅黑 Light" w:hAnsi="微软雅黑 Light" w:eastAsia="微软雅黑 Light" w:cs="微软雅黑 Light"/>
          <w:sz w:val="21"/>
          <w:szCs w:val="21"/>
        </w:rPr>
        <w:sectPr>
          <w:pgSz w:w="11910" w:h="16840"/>
          <w:pgMar w:top="1580" w:right="1400" w:bottom="1400" w:left="1400" w:header="0" w:footer="1204" w:gutter="0"/>
        </w:sectPr>
      </w:pPr>
    </w:p>
    <w:p>
      <w:pPr>
        <w:pStyle w:val="4"/>
        <w:spacing w:before="37"/>
        <w:ind w:left="9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A.心率、心律</w:t>
      </w:r>
    </w:p>
    <w:p>
      <w:pPr>
        <w:pStyle w:val="4"/>
        <w:spacing w:before="8"/>
        <w:rPr>
          <w:rFonts w:hint="eastAsia" w:ascii="微软雅黑 Light" w:hAnsi="微软雅黑 Light" w:eastAsia="微软雅黑 Light" w:cs="微软雅黑 Light"/>
          <w:sz w:val="18"/>
          <w:szCs w:val="24"/>
        </w:rPr>
      </w:pPr>
    </w:p>
    <w:p>
      <w:pPr>
        <w:pStyle w:val="4"/>
        <w:spacing w:line="417" w:lineRule="auto"/>
        <w:ind w:left="959" w:right="6393"/>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B.24</w:t>
      </w:r>
      <w:r>
        <w:rPr>
          <w:rFonts w:hint="eastAsia" w:ascii="微软雅黑 Light" w:hAnsi="微软雅黑 Light" w:eastAsia="微软雅黑 Light" w:cs="微软雅黑 Light"/>
          <w:spacing w:val="-18"/>
          <w:sz w:val="24"/>
          <w:szCs w:val="24"/>
        </w:rPr>
        <w:t xml:space="preserve"> 小时尿量</w:t>
      </w:r>
      <w:r>
        <w:rPr>
          <w:rFonts w:hint="eastAsia" w:ascii="微软雅黑 Light" w:hAnsi="微软雅黑 Light" w:eastAsia="微软雅黑 Light" w:cs="微软雅黑 Light"/>
          <w:sz w:val="24"/>
          <w:szCs w:val="24"/>
        </w:rPr>
        <w:t>C</w:t>
      </w:r>
      <w:r>
        <w:rPr>
          <w:rFonts w:hint="eastAsia" w:ascii="微软雅黑 Light" w:hAnsi="微软雅黑 Light" w:eastAsia="微软雅黑 Light" w:cs="微软雅黑 Light"/>
          <w:spacing w:val="-1"/>
          <w:sz w:val="24"/>
          <w:szCs w:val="24"/>
        </w:rPr>
        <w:t>.呼吸频率 D.血压</w:t>
      </w:r>
    </w:p>
    <w:p>
      <w:pPr>
        <w:pStyle w:val="4"/>
        <w:spacing w:line="358" w:lineRule="exact"/>
        <w:ind w:left="9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E.水肿程度</w:t>
      </w:r>
    </w:p>
    <w:p>
      <w:pPr>
        <w:pStyle w:val="4"/>
        <w:spacing w:before="9"/>
        <w:rPr>
          <w:rFonts w:hint="eastAsia" w:ascii="微软雅黑 Light" w:hAnsi="微软雅黑 Light" w:eastAsia="微软雅黑 Light" w:cs="微软雅黑 Light"/>
          <w:sz w:val="18"/>
          <w:szCs w:val="24"/>
        </w:rPr>
      </w:pPr>
    </w:p>
    <w:p>
      <w:pPr>
        <w:pStyle w:val="4"/>
        <w:spacing w:line="417" w:lineRule="auto"/>
        <w:ind w:left="399" w:right="397" w:firstLine="559"/>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w w:val="100"/>
          <w:sz w:val="24"/>
          <w:szCs w:val="24"/>
        </w:rPr>
        <w:t>本题主要考查针对高血压合并心力衰竭患者（疾病背景</w:t>
      </w:r>
      <w:r>
        <w:rPr>
          <w:rFonts w:hint="eastAsia" w:ascii="微软雅黑 Light" w:hAnsi="微软雅黑 Light" w:eastAsia="微软雅黑 Light" w:cs="微软雅黑 Light"/>
          <w:spacing w:val="-142"/>
          <w:w w:val="100"/>
          <w:sz w:val="24"/>
          <w:szCs w:val="24"/>
        </w:rPr>
        <w:t>）</w:t>
      </w:r>
      <w:r>
        <w:rPr>
          <w:rFonts w:hint="eastAsia" w:ascii="微软雅黑 Light" w:hAnsi="微软雅黑 Light" w:eastAsia="微软雅黑 Light" w:cs="微软雅黑 Light"/>
          <w:spacing w:val="-3"/>
          <w:w w:val="100"/>
          <w:sz w:val="24"/>
          <w:szCs w:val="24"/>
        </w:rPr>
        <w:t>，护士</w:t>
      </w:r>
      <w:r>
        <w:rPr>
          <w:rFonts w:hint="eastAsia" w:ascii="微软雅黑 Light" w:hAnsi="微软雅黑 Light" w:eastAsia="微软雅黑 Light" w:cs="微软雅黑 Light"/>
          <w:spacing w:val="-6"/>
          <w:sz w:val="24"/>
          <w:szCs w:val="24"/>
        </w:rPr>
        <w:t>应在执行用药前运用所学的护理学知识</w:t>
      </w:r>
      <w:r>
        <w:rPr>
          <w:rFonts w:hint="eastAsia" w:ascii="微软雅黑 Light" w:hAnsi="微软雅黑 Light" w:eastAsia="微软雅黑 Light" w:cs="微软雅黑 Light"/>
          <w:sz w:val="24"/>
          <w:szCs w:val="24"/>
        </w:rPr>
        <w:t>（</w:t>
      </w:r>
      <w:r>
        <w:rPr>
          <w:rFonts w:hint="eastAsia" w:ascii="微软雅黑 Light" w:hAnsi="微软雅黑 Light" w:eastAsia="微软雅黑 Light" w:cs="微软雅黑 Light"/>
          <w:spacing w:val="-1"/>
          <w:sz w:val="24"/>
          <w:szCs w:val="24"/>
        </w:rPr>
        <w:t>药理学知识</w:t>
      </w:r>
      <w:r>
        <w:rPr>
          <w:rFonts w:hint="eastAsia" w:ascii="微软雅黑 Light" w:hAnsi="微软雅黑 Light" w:eastAsia="微软雅黑 Light" w:cs="微软雅黑 Light"/>
          <w:spacing w:val="-49"/>
          <w:sz w:val="24"/>
          <w:szCs w:val="24"/>
        </w:rPr>
        <w:t>）</w:t>
      </w:r>
      <w:r>
        <w:rPr>
          <w:rFonts w:hint="eastAsia" w:ascii="微软雅黑 Light" w:hAnsi="微软雅黑 Light" w:eastAsia="微软雅黑 Light" w:cs="微软雅黑 Light"/>
          <w:spacing w:val="-3"/>
          <w:sz w:val="24"/>
          <w:szCs w:val="24"/>
        </w:rPr>
        <w:t>对患者进行评估（任务</w:t>
      </w:r>
      <w:r>
        <w:rPr>
          <w:rFonts w:hint="eastAsia" w:ascii="微软雅黑 Light" w:hAnsi="微软雅黑 Light" w:eastAsia="微软雅黑 Light" w:cs="微软雅黑 Light"/>
          <w:spacing w:val="-140"/>
          <w:sz w:val="24"/>
          <w:szCs w:val="24"/>
        </w:rPr>
        <w:t>）</w:t>
      </w:r>
      <w:r>
        <w:rPr>
          <w:rFonts w:hint="eastAsia" w:ascii="微软雅黑 Light" w:hAnsi="微软雅黑 Light" w:eastAsia="微软雅黑 Light" w:cs="微软雅黑 Light"/>
          <w:sz w:val="24"/>
          <w:szCs w:val="24"/>
        </w:rPr>
        <w:t>。</w:t>
      </w:r>
    </w:p>
    <w:p>
      <w:pPr>
        <w:pStyle w:val="3"/>
        <w:spacing w:line="422" w:lineRule="exac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（二）考试涉及的主要护理任务</w:t>
      </w:r>
    </w:p>
    <w:p>
      <w:pPr>
        <w:pStyle w:val="4"/>
        <w:spacing w:before="202" w:line="417" w:lineRule="auto"/>
        <w:ind w:left="399" w:right="259" w:firstLine="545"/>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6"/>
          <w:sz w:val="24"/>
          <w:szCs w:val="24"/>
        </w:rPr>
        <w:t>主要护理任务是指在临床工作初期</w:t>
      </w:r>
      <w:r>
        <w:rPr>
          <w:rFonts w:hint="eastAsia" w:ascii="微软雅黑 Light" w:hAnsi="微软雅黑 Light" w:eastAsia="微软雅黑 Light" w:cs="微软雅黑 Light"/>
          <w:spacing w:val="-3"/>
          <w:sz w:val="24"/>
          <w:szCs w:val="24"/>
        </w:rPr>
        <w:t>（0～3</w:t>
      </w:r>
      <w:r>
        <w:rPr>
          <w:rFonts w:hint="eastAsia" w:ascii="微软雅黑 Light" w:hAnsi="微软雅黑 Light" w:eastAsia="微软雅黑 Light" w:cs="微软雅黑 Light"/>
          <w:spacing w:val="-37"/>
          <w:sz w:val="24"/>
          <w:szCs w:val="24"/>
        </w:rPr>
        <w:t xml:space="preserve"> 年</w:t>
      </w:r>
      <w:r>
        <w:rPr>
          <w:rFonts w:hint="eastAsia" w:ascii="微软雅黑 Light" w:hAnsi="微软雅黑 Light" w:eastAsia="微软雅黑 Light" w:cs="微软雅黑 Light"/>
          <w:spacing w:val="-17"/>
          <w:sz w:val="24"/>
          <w:szCs w:val="24"/>
        </w:rPr>
        <w:t>）</w:t>
      </w:r>
      <w:r>
        <w:rPr>
          <w:rFonts w:hint="eastAsia" w:ascii="微软雅黑 Light" w:hAnsi="微软雅黑 Light" w:eastAsia="微软雅黑 Light" w:cs="微软雅黑 Light"/>
          <w:spacing w:val="-8"/>
          <w:sz w:val="24"/>
          <w:szCs w:val="24"/>
        </w:rPr>
        <w:t>的护士，在执业活</w:t>
      </w:r>
      <w:r>
        <w:rPr>
          <w:rFonts w:hint="eastAsia" w:ascii="微软雅黑 Light" w:hAnsi="微软雅黑 Light" w:eastAsia="微软雅黑 Light" w:cs="微软雅黑 Light"/>
          <w:spacing w:val="-16"/>
          <w:sz w:val="24"/>
          <w:szCs w:val="24"/>
        </w:rPr>
        <w:t xml:space="preserve">动中常见的护理工作任务。考试所涉及的护理任务共有 </w:t>
      </w:r>
      <w:r>
        <w:rPr>
          <w:rFonts w:hint="eastAsia" w:ascii="微软雅黑 Light" w:hAnsi="微软雅黑 Light" w:eastAsia="微软雅黑 Light" w:cs="微软雅黑 Light"/>
          <w:sz w:val="24"/>
          <w:szCs w:val="24"/>
        </w:rPr>
        <w:t>7</w:t>
      </w:r>
      <w:r>
        <w:rPr>
          <w:rFonts w:hint="eastAsia" w:ascii="微软雅黑 Light" w:hAnsi="微软雅黑 Light" w:eastAsia="微软雅黑 Light" w:cs="微软雅黑 Light"/>
          <w:spacing w:val="-23"/>
          <w:sz w:val="24"/>
          <w:szCs w:val="24"/>
        </w:rPr>
        <w:t xml:space="preserve"> 类，分别是：</w:t>
      </w:r>
    </w:p>
    <w:p>
      <w:pPr>
        <w:pStyle w:val="4"/>
        <w:spacing w:line="358" w:lineRule="exact"/>
        <w:ind w:left="2137"/>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表 1 护士执业资格考试执业任务分类表</w:t>
      </w:r>
    </w:p>
    <w:p>
      <w:pPr>
        <w:pStyle w:val="4"/>
        <w:spacing w:before="2"/>
        <w:rPr>
          <w:rFonts w:hint="eastAsia" w:ascii="微软雅黑 Light" w:hAnsi="微软雅黑 Light" w:eastAsia="微软雅黑 Light" w:cs="微软雅黑 Light"/>
          <w:sz w:val="8"/>
          <w:szCs w:val="24"/>
        </w:rPr>
      </w:pPr>
    </w:p>
    <w:tbl>
      <w:tblPr>
        <w:tblStyle w:val="8"/>
        <w:tblW w:w="0" w:type="auto"/>
        <w:tblInd w:w="3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8464" w:type="dxa"/>
            <w:tcBorders>
              <w:top w:val="single" w:color="000000" w:sz="12" w:space="0"/>
              <w:bottom w:val="single" w:color="000000" w:sz="4" w:space="0"/>
            </w:tcBorders>
          </w:tcPr>
          <w:p>
            <w:pPr>
              <w:pStyle w:val="12"/>
              <w:tabs>
                <w:tab w:val="left" w:pos="559"/>
              </w:tabs>
              <w:spacing w:before="156" w:line="344" w:lineRule="exact"/>
              <w:ind w:right="14"/>
              <w:jc w:val="center"/>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任</w:t>
            </w:r>
            <w:r>
              <w:rPr>
                <w:rFonts w:hint="eastAsia" w:ascii="微软雅黑 Light" w:hAnsi="微软雅黑 Light" w:eastAsia="微软雅黑 Light" w:cs="微软雅黑 Light"/>
                <w:sz w:val="24"/>
                <w:szCs w:val="21"/>
              </w:rPr>
              <w:tab/>
            </w:r>
            <w:r>
              <w:rPr>
                <w:rFonts w:hint="eastAsia" w:ascii="微软雅黑 Light" w:hAnsi="微软雅黑 Light" w:eastAsia="微软雅黑 Light" w:cs="微软雅黑 Light"/>
                <w:sz w:val="24"/>
                <w:szCs w:val="21"/>
              </w:rPr>
              <w:t>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9" w:hRule="atLeast"/>
        </w:trPr>
        <w:tc>
          <w:tcPr>
            <w:tcW w:w="8464" w:type="dxa"/>
            <w:tcBorders>
              <w:top w:val="single" w:color="000000" w:sz="4" w:space="0"/>
            </w:tcBorders>
          </w:tcPr>
          <w:p>
            <w:pPr>
              <w:pStyle w:val="12"/>
              <w:spacing w:before="156"/>
              <w:ind w:left="107"/>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1. 照护患者，满足患者基本需求：</w:t>
            </w:r>
          </w:p>
          <w:p>
            <w:pPr>
              <w:pStyle w:val="12"/>
              <w:spacing w:before="160" w:line="242" w:lineRule="auto"/>
              <w:ind w:left="107" w:right="-29" w:firstLine="559"/>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5"/>
                <w:sz w:val="24"/>
                <w:szCs w:val="21"/>
              </w:rPr>
              <w:t>执行患者日常护理活动以及护理特有的操作</w:t>
            </w:r>
            <w:r>
              <w:rPr>
                <w:rFonts w:hint="eastAsia" w:ascii="微软雅黑 Light" w:hAnsi="微软雅黑 Light" w:eastAsia="微软雅黑 Light" w:cs="微软雅黑 Light"/>
                <w:sz w:val="24"/>
                <w:szCs w:val="21"/>
              </w:rPr>
              <w:t>（</w:t>
            </w:r>
            <w:r>
              <w:rPr>
                <w:rFonts w:hint="eastAsia" w:ascii="微软雅黑 Light" w:hAnsi="微软雅黑 Light" w:eastAsia="微软雅黑 Light" w:cs="微软雅黑 Light"/>
                <w:spacing w:val="-3"/>
                <w:sz w:val="24"/>
                <w:szCs w:val="21"/>
              </w:rPr>
              <w:t>如日常生活照护、</w:t>
            </w:r>
            <w:r>
              <w:rPr>
                <w:rFonts w:hint="eastAsia" w:ascii="微软雅黑 Light" w:hAnsi="微软雅黑 Light" w:eastAsia="微软雅黑 Light" w:cs="微软雅黑 Light"/>
                <w:sz w:val="24"/>
                <w:szCs w:val="21"/>
              </w:rPr>
              <w:t>测量生命体征、移动患者、保持患者体位；执行护理特定操作如伤</w:t>
            </w:r>
            <w:r>
              <w:rPr>
                <w:rFonts w:hint="eastAsia" w:ascii="微软雅黑 Light" w:hAnsi="微软雅黑 Light" w:eastAsia="微软雅黑 Light" w:cs="微软雅黑 Light"/>
                <w:spacing w:val="-3"/>
                <w:sz w:val="24"/>
                <w:szCs w:val="21"/>
              </w:rPr>
              <w:t>口护理、置入导尿管、进行静脉输液等</w:t>
            </w:r>
            <w:r>
              <w:rPr>
                <w:rFonts w:hint="eastAsia" w:ascii="微软雅黑 Light" w:hAnsi="微软雅黑 Light" w:eastAsia="微软雅黑 Light" w:cs="微软雅黑 Light"/>
                <w:sz w:val="24"/>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3" w:hRule="atLeast"/>
        </w:trPr>
        <w:tc>
          <w:tcPr>
            <w:tcW w:w="8464" w:type="dxa"/>
          </w:tcPr>
          <w:p>
            <w:pPr>
              <w:pStyle w:val="12"/>
              <w:spacing w:before="6"/>
              <w:rPr>
                <w:rFonts w:hint="eastAsia" w:ascii="微软雅黑 Light" w:hAnsi="微软雅黑 Light" w:eastAsia="微软雅黑 Light" w:cs="微软雅黑 Light"/>
                <w:sz w:val="24"/>
                <w:szCs w:val="21"/>
              </w:rPr>
            </w:pPr>
          </w:p>
          <w:p>
            <w:pPr>
              <w:pStyle w:val="12"/>
              <w:ind w:left="107"/>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2. 与协助治疗相关的任务：</w:t>
            </w:r>
          </w:p>
          <w:p>
            <w:pPr>
              <w:pStyle w:val="12"/>
              <w:spacing w:before="162" w:line="242" w:lineRule="auto"/>
              <w:ind w:left="108" w:right="118"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进行安全的用药、协助治疗的活动（包括：检查配伍禁忌、按正确程序给药、按照不同方法/途径给药、观察药物效果/不良反应等）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8" w:hRule="atLeast"/>
        </w:trPr>
        <w:tc>
          <w:tcPr>
            <w:tcW w:w="8464" w:type="dxa"/>
          </w:tcPr>
          <w:p>
            <w:pPr>
              <w:pStyle w:val="12"/>
              <w:spacing w:before="7"/>
              <w:rPr>
                <w:rFonts w:hint="eastAsia" w:ascii="微软雅黑 Light" w:hAnsi="微软雅黑 Light" w:eastAsia="微软雅黑 Light" w:cs="微软雅黑 Light"/>
                <w:sz w:val="24"/>
                <w:szCs w:val="21"/>
              </w:rPr>
            </w:pPr>
          </w:p>
          <w:p>
            <w:pPr>
              <w:pStyle w:val="12"/>
              <w:ind w:left="108"/>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3. 沟通、协调活动：</w:t>
            </w:r>
          </w:p>
          <w:p>
            <w:pPr>
              <w:pStyle w:val="12"/>
              <w:spacing w:before="160" w:line="299" w:lineRule="exact"/>
              <w:ind w:left="662"/>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与患者进行沟通，满足患者心理需求（包括：评估患者/家庭支</w:t>
            </w:r>
          </w:p>
        </w:tc>
      </w:tr>
    </w:tbl>
    <w:p>
      <w:pPr>
        <w:spacing w:after="0" w:line="299" w:lineRule="exact"/>
        <w:rPr>
          <w:rFonts w:hint="eastAsia" w:ascii="微软雅黑 Light" w:hAnsi="微软雅黑 Light" w:eastAsia="微软雅黑 Light" w:cs="微软雅黑 Light"/>
          <w:sz w:val="24"/>
          <w:szCs w:val="21"/>
        </w:rPr>
        <w:sectPr>
          <w:pgSz w:w="11910" w:h="16840"/>
          <w:pgMar w:top="1520" w:right="1400" w:bottom="1400" w:left="1400" w:header="0" w:footer="1204" w:gutter="0"/>
        </w:sectPr>
      </w:pPr>
    </w:p>
    <w:p>
      <w:pPr>
        <w:pStyle w:val="4"/>
        <w:spacing w:before="42" w:line="242" w:lineRule="auto"/>
        <w:ind w:left="436" w:right="43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持系统、应对和维护等）以及在一个医疗团队中进行有效的沟通交流</w:t>
      </w:r>
    </w:p>
    <w:p>
      <w:pPr>
        <w:pStyle w:val="4"/>
        <w:rPr>
          <w:rFonts w:hint="eastAsia" w:ascii="微软雅黑 Light" w:hAnsi="微软雅黑 Light" w:eastAsia="微软雅黑 Light" w:cs="微软雅黑 Light"/>
          <w:sz w:val="18"/>
          <w:szCs w:val="24"/>
        </w:rPr>
      </w:pPr>
    </w:p>
    <w:p>
      <w:pPr>
        <w:pStyle w:val="4"/>
        <w:rPr>
          <w:rFonts w:hint="eastAsia" w:ascii="微软雅黑 Light" w:hAnsi="微软雅黑 Light" w:eastAsia="微软雅黑 Light" w:cs="微软雅黑 Light"/>
          <w:sz w:val="18"/>
          <w:szCs w:val="24"/>
        </w:rPr>
      </w:pPr>
    </w:p>
    <w:p>
      <w:pPr>
        <w:pStyle w:val="4"/>
        <w:spacing w:before="11"/>
        <w:rPr>
          <w:rFonts w:hint="eastAsia" w:ascii="微软雅黑 Light" w:hAnsi="微软雅黑 Light" w:eastAsia="微软雅黑 Light" w:cs="微软雅黑 Light"/>
          <w:sz w:val="13"/>
          <w:szCs w:val="24"/>
        </w:rPr>
      </w:pPr>
    </w:p>
    <w:tbl>
      <w:tblPr>
        <w:tblStyle w:val="8"/>
        <w:tblW w:w="0" w:type="auto"/>
        <w:tblInd w:w="2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1" w:hRule="atLeast"/>
        </w:trPr>
        <w:tc>
          <w:tcPr>
            <w:tcW w:w="8638" w:type="dxa"/>
          </w:tcPr>
          <w:p>
            <w:pPr>
              <w:pStyle w:val="12"/>
              <w:spacing w:line="320" w:lineRule="exact"/>
              <w:ind w:left="200"/>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4. 评估/评价活动：</w:t>
            </w:r>
          </w:p>
          <w:p>
            <w:pPr>
              <w:pStyle w:val="12"/>
              <w:spacing w:before="159" w:line="244" w:lineRule="auto"/>
              <w:ind w:left="200" w:right="151" w:firstLine="559"/>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执行对患者的评估/评价（如评估生理状况、采集各类标本、评价实验室检查结果、观察治疗效果、进行重复评估的程序等）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3" w:hRule="atLeast"/>
        </w:trPr>
        <w:tc>
          <w:tcPr>
            <w:tcW w:w="8638" w:type="dxa"/>
          </w:tcPr>
          <w:p>
            <w:pPr>
              <w:pStyle w:val="12"/>
              <w:spacing w:before="6"/>
              <w:rPr>
                <w:rFonts w:hint="eastAsia" w:ascii="微软雅黑 Light" w:hAnsi="微软雅黑 Light" w:eastAsia="微软雅黑 Light" w:cs="微软雅黑 Light"/>
                <w:sz w:val="24"/>
                <w:szCs w:val="21"/>
              </w:rPr>
            </w:pPr>
          </w:p>
          <w:p>
            <w:pPr>
              <w:pStyle w:val="12"/>
              <w:ind w:left="200"/>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5. 保证患者安全：</w:t>
            </w:r>
          </w:p>
          <w:p>
            <w:pPr>
              <w:pStyle w:val="12"/>
              <w:spacing w:before="159" w:line="242" w:lineRule="auto"/>
              <w:ind w:left="200" w:right="198"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向患者提供安全而有效的治疗和康复环境（如保护患者不受各种伤害的威胁、提供安全的护理环境、评估患者护理工具的安全有效性等）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8638" w:type="dxa"/>
          </w:tcPr>
          <w:p>
            <w:pPr>
              <w:pStyle w:val="12"/>
              <w:spacing w:before="7"/>
              <w:rPr>
                <w:rFonts w:hint="eastAsia" w:ascii="微软雅黑 Light" w:hAnsi="微软雅黑 Light" w:eastAsia="微软雅黑 Light" w:cs="微软雅黑 Light"/>
                <w:sz w:val="24"/>
                <w:szCs w:val="21"/>
              </w:rPr>
            </w:pPr>
          </w:p>
          <w:p>
            <w:pPr>
              <w:pStyle w:val="12"/>
              <w:ind w:left="200"/>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6. 健康指导：</w:t>
            </w:r>
          </w:p>
          <w:p>
            <w:pPr>
              <w:pStyle w:val="12"/>
              <w:spacing w:before="160" w:line="242" w:lineRule="auto"/>
              <w:ind w:left="200" w:right="201" w:firstLine="559"/>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向患者和家庭提供教育支持（评估知识水平、解释目前患者情况、提供健康知识和护理信息等）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0" w:hRule="atLeast"/>
        </w:trPr>
        <w:tc>
          <w:tcPr>
            <w:tcW w:w="8638" w:type="dxa"/>
          </w:tcPr>
          <w:p>
            <w:pPr>
              <w:pStyle w:val="12"/>
              <w:spacing w:before="7"/>
              <w:rPr>
                <w:rFonts w:hint="eastAsia" w:ascii="微软雅黑 Light" w:hAnsi="微软雅黑 Light" w:eastAsia="微软雅黑 Light" w:cs="微软雅黑 Light"/>
                <w:sz w:val="24"/>
                <w:szCs w:val="21"/>
              </w:rPr>
            </w:pPr>
          </w:p>
          <w:p>
            <w:pPr>
              <w:pStyle w:val="12"/>
              <w:ind w:left="200"/>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7. 伦理/法律活动：</w:t>
            </w:r>
          </w:p>
          <w:p>
            <w:pPr>
              <w:pStyle w:val="12"/>
              <w:spacing w:before="158" w:line="360" w:lineRule="atLeast"/>
              <w:ind w:left="200" w:right="200" w:firstLine="559"/>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执行与护理工作中伦理法律方面有关的活动（如：保护患者隐私、按规定报告特定事件等）</w:t>
            </w:r>
          </w:p>
        </w:tc>
      </w:tr>
    </w:tbl>
    <w:p>
      <w:pPr>
        <w:pStyle w:val="4"/>
        <w:rPr>
          <w:rFonts w:hint="eastAsia" w:ascii="微软雅黑 Light" w:hAnsi="微软雅黑 Light" w:eastAsia="微软雅黑 Light" w:cs="微软雅黑 Light"/>
          <w:sz w:val="18"/>
          <w:szCs w:val="24"/>
        </w:rPr>
      </w:pPr>
    </w:p>
    <w:p>
      <w:pPr>
        <w:pStyle w:val="4"/>
        <w:rPr>
          <w:rFonts w:hint="eastAsia" w:ascii="微软雅黑 Light" w:hAnsi="微软雅黑 Light" w:eastAsia="微软雅黑 Light" w:cs="微软雅黑 Light"/>
          <w:sz w:val="20"/>
          <w:szCs w:val="24"/>
        </w:rPr>
      </w:pPr>
      <w:r>
        <w:rPr>
          <w:rFonts w:hint="eastAsia" w:ascii="微软雅黑 Light" w:hAnsi="微软雅黑 Light" w:eastAsia="微软雅黑 Light" w:cs="微软雅黑 Light"/>
          <w:sz w:val="24"/>
          <w:szCs w:val="24"/>
        </w:rPr>
        <w:pict>
          <v:line id="_x0000_s1026" o:spid="_x0000_s1026" o:spt="20" style="position:absolute;left:0pt;margin-left:85.65pt;margin-top:16.15pt;height:0pt;width:423.1pt;mso-position-horizontal-relative:page;mso-wrap-distance-bottom:0pt;mso-wrap-distance-top:0pt;z-index:-251658240;mso-width-relative:page;mso-height-relative:page;" stroked="t" coordsize="21600,21600">
            <v:path arrowok="t"/>
            <v:fill focussize="0,0"/>
            <v:stroke weight="1.44pt" color="#000000"/>
            <v:imagedata o:title=""/>
            <o:lock v:ext="edit"/>
            <w10:wrap type="topAndBottom"/>
          </v:line>
        </w:pict>
      </w:r>
    </w:p>
    <w:p>
      <w:pPr>
        <w:pStyle w:val="4"/>
        <w:rPr>
          <w:rFonts w:hint="eastAsia" w:ascii="微软雅黑 Light" w:hAnsi="微软雅黑 Light" w:eastAsia="微软雅黑 Light" w:cs="微软雅黑 Light"/>
          <w:sz w:val="18"/>
          <w:szCs w:val="24"/>
        </w:rPr>
      </w:pPr>
    </w:p>
    <w:p>
      <w:pPr>
        <w:pStyle w:val="4"/>
        <w:rPr>
          <w:rFonts w:hint="eastAsia" w:ascii="微软雅黑 Light" w:hAnsi="微软雅黑 Light" w:eastAsia="微软雅黑 Light" w:cs="微软雅黑 Light"/>
          <w:sz w:val="18"/>
          <w:szCs w:val="24"/>
        </w:rPr>
      </w:pPr>
    </w:p>
    <w:p>
      <w:pPr>
        <w:pStyle w:val="3"/>
        <w:spacing w:before="124"/>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（三）考试涉及的知识模块</w:t>
      </w:r>
    </w:p>
    <w:p>
      <w:pPr>
        <w:pStyle w:val="4"/>
        <w:spacing w:before="202" w:line="417" w:lineRule="auto"/>
        <w:ind w:left="399" w:right="398" w:firstLine="559"/>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9"/>
          <w:sz w:val="24"/>
          <w:szCs w:val="24"/>
        </w:rPr>
        <w:t>有关的知识模块是指护士在完成上述护理任务时，所体现的相关</w:t>
      </w:r>
      <w:r>
        <w:rPr>
          <w:rFonts w:hint="eastAsia" w:ascii="微软雅黑 Light" w:hAnsi="微软雅黑 Light" w:eastAsia="微软雅黑 Light" w:cs="微软雅黑 Light"/>
          <w:spacing w:val="-10"/>
          <w:sz w:val="24"/>
          <w:szCs w:val="24"/>
        </w:rPr>
        <w:t>知识的要求，主要包括与护理工作紧密相关的医学基础知识、护理专</w:t>
      </w:r>
      <w:r>
        <w:rPr>
          <w:rFonts w:hint="eastAsia" w:ascii="微软雅黑 Light" w:hAnsi="微软雅黑 Light" w:eastAsia="微软雅黑 Light" w:cs="微软雅黑 Light"/>
          <w:spacing w:val="-7"/>
          <w:sz w:val="24"/>
          <w:szCs w:val="24"/>
        </w:rPr>
        <w:t>业知识和技能以及与护理工作有关的社会医学、人文知识。</w:t>
      </w:r>
    </w:p>
    <w:p>
      <w:pPr>
        <w:pStyle w:val="4"/>
        <w:spacing w:line="358" w:lineRule="exact"/>
        <w:ind w:left="958"/>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考试涉及的知识包括：</w:t>
      </w:r>
    </w:p>
    <w:p>
      <w:pPr>
        <w:pStyle w:val="4"/>
        <w:spacing w:before="9"/>
        <w:rPr>
          <w:rFonts w:hint="eastAsia" w:ascii="微软雅黑 Light" w:hAnsi="微软雅黑 Light" w:eastAsia="微软雅黑 Light" w:cs="微软雅黑 Light"/>
          <w:sz w:val="18"/>
          <w:szCs w:val="24"/>
        </w:rPr>
      </w:pPr>
    </w:p>
    <w:p>
      <w:pPr>
        <w:pStyle w:val="11"/>
        <w:numPr>
          <w:ilvl w:val="0"/>
          <w:numId w:val="2"/>
        </w:numPr>
        <w:tabs>
          <w:tab w:val="left" w:pos="1242"/>
        </w:tabs>
        <w:spacing w:before="0" w:after="0" w:line="240" w:lineRule="auto"/>
        <w:ind w:left="1241" w:right="0" w:hanging="284"/>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护理工作需要的医学基础知识：现代医学的基础知识，包括：</w:t>
      </w:r>
    </w:p>
    <w:p>
      <w:pPr>
        <w:spacing w:after="0" w:line="240" w:lineRule="auto"/>
        <w:jc w:val="left"/>
        <w:rPr>
          <w:rFonts w:hint="eastAsia" w:ascii="微软雅黑 Light" w:hAnsi="微软雅黑 Light" w:eastAsia="微软雅黑 Light" w:cs="微软雅黑 Light"/>
          <w:sz w:val="24"/>
          <w:szCs w:val="21"/>
        </w:rPr>
        <w:sectPr>
          <w:pgSz w:w="11910" w:h="16840"/>
          <w:pgMar w:top="1380" w:right="1400" w:bottom="1400" w:left="1400" w:header="0" w:footer="1204" w:gutter="0"/>
        </w:sectPr>
      </w:pPr>
    </w:p>
    <w:p>
      <w:pPr>
        <w:pStyle w:val="4"/>
        <w:spacing w:before="37" w:line="417" w:lineRule="auto"/>
        <w:ind w:left="399" w:right="304"/>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人体生命过程；解剖、生理、病理与病理生理、药理、心理、免疫、医学微生物和寄生虫、营养、预防医学等知识。</w:t>
      </w:r>
    </w:p>
    <w:p>
      <w:pPr>
        <w:pStyle w:val="11"/>
        <w:numPr>
          <w:ilvl w:val="0"/>
          <w:numId w:val="2"/>
        </w:numPr>
        <w:tabs>
          <w:tab w:val="left" w:pos="1242"/>
        </w:tabs>
        <w:spacing w:before="0" w:after="0" w:line="417" w:lineRule="auto"/>
        <w:ind w:left="399" w:right="304"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4"/>
          <w:sz w:val="24"/>
          <w:szCs w:val="21"/>
        </w:rPr>
        <w:t xml:space="preserve">护理专业知识和技能：护理工作中所需要的临床知识和技能， </w:t>
      </w:r>
      <w:r>
        <w:rPr>
          <w:rFonts w:hint="eastAsia" w:ascii="微软雅黑 Light" w:hAnsi="微软雅黑 Light" w:eastAsia="微软雅黑 Light" w:cs="微软雅黑 Light"/>
          <w:spacing w:val="-10"/>
          <w:sz w:val="24"/>
          <w:szCs w:val="21"/>
        </w:rPr>
        <w:t>是考试的主要部分。包括：基础护理技能，疾病的临床表现、治疗原</w:t>
      </w:r>
      <w:r>
        <w:rPr>
          <w:rFonts w:hint="eastAsia" w:ascii="微软雅黑 Light" w:hAnsi="微软雅黑 Light" w:eastAsia="微软雅黑 Light" w:cs="微软雅黑 Light"/>
          <w:spacing w:val="-12"/>
          <w:sz w:val="24"/>
          <w:szCs w:val="21"/>
        </w:rPr>
        <w:t>则，健康评估，护理程序及护理专业技术，健康教育以及适量的中医</w:t>
      </w:r>
      <w:r>
        <w:rPr>
          <w:rFonts w:hint="eastAsia" w:ascii="微软雅黑 Light" w:hAnsi="微软雅黑 Light" w:eastAsia="微软雅黑 Light" w:cs="微软雅黑 Light"/>
          <w:spacing w:val="-7"/>
          <w:sz w:val="24"/>
          <w:szCs w:val="21"/>
        </w:rPr>
        <w:t>护理基础知识和技能。</w:t>
      </w:r>
    </w:p>
    <w:p>
      <w:pPr>
        <w:pStyle w:val="11"/>
        <w:numPr>
          <w:ilvl w:val="0"/>
          <w:numId w:val="2"/>
        </w:numPr>
        <w:tabs>
          <w:tab w:val="left" w:pos="1242"/>
        </w:tabs>
        <w:spacing w:before="0" w:after="0" w:line="417" w:lineRule="auto"/>
        <w:ind w:left="399" w:right="398"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9"/>
          <w:sz w:val="24"/>
          <w:szCs w:val="21"/>
        </w:rPr>
        <w:t>护理相关的社会人文知识，包括：法律法规与护理管理、护理</w:t>
      </w:r>
      <w:r>
        <w:rPr>
          <w:rFonts w:hint="eastAsia" w:ascii="微软雅黑 Light" w:hAnsi="微软雅黑 Light" w:eastAsia="微软雅黑 Light" w:cs="微软雅黑 Light"/>
          <w:spacing w:val="-6"/>
          <w:sz w:val="24"/>
          <w:szCs w:val="21"/>
        </w:rPr>
        <w:t>伦理、人际沟通知识。</w:t>
      </w:r>
    </w:p>
    <w:p>
      <w:pPr>
        <w:pStyle w:val="4"/>
        <w:spacing w:line="417" w:lineRule="auto"/>
        <w:ind w:left="398" w:right="260" w:firstLine="56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3"/>
          <w:sz w:val="24"/>
          <w:szCs w:val="24"/>
        </w:rPr>
        <w:t>上述知识模块中，基础护理、法律法规与护理管理、护理伦理、</w:t>
      </w:r>
      <w:r>
        <w:rPr>
          <w:rFonts w:hint="eastAsia" w:ascii="微软雅黑 Light" w:hAnsi="微软雅黑 Light" w:eastAsia="微软雅黑 Light" w:cs="微软雅黑 Light"/>
          <w:w w:val="100"/>
          <w:sz w:val="24"/>
          <w:szCs w:val="24"/>
        </w:rPr>
        <w:t>人际沟通四个模块的考查内容见</w:t>
      </w:r>
      <w:r>
        <w:rPr>
          <w:rFonts w:hint="eastAsia" w:ascii="微软雅黑 Light" w:hAnsi="微软雅黑 Light" w:eastAsia="微软雅黑 Light" w:cs="微软雅黑 Light"/>
          <w:spacing w:val="2"/>
          <w:w w:val="100"/>
          <w:sz w:val="24"/>
          <w:szCs w:val="24"/>
        </w:rPr>
        <w:t>（五</w:t>
      </w:r>
      <w:r>
        <w:rPr>
          <w:rFonts w:hint="eastAsia" w:ascii="微软雅黑 Light" w:hAnsi="微软雅黑 Light" w:eastAsia="微软雅黑 Light" w:cs="微软雅黑 Light"/>
          <w:spacing w:val="-142"/>
          <w:w w:val="100"/>
          <w:sz w:val="24"/>
          <w:szCs w:val="24"/>
        </w:rPr>
        <w:t>）</w:t>
      </w:r>
      <w:r>
        <w:rPr>
          <w:rFonts w:hint="eastAsia" w:ascii="微软雅黑 Light" w:hAnsi="微软雅黑 Light" w:eastAsia="微软雅黑 Light" w:cs="微软雅黑 Light"/>
          <w:w w:val="100"/>
          <w:sz w:val="24"/>
          <w:szCs w:val="24"/>
        </w:rPr>
        <w:t>，其他与临床疾病高度相关的</w:t>
      </w:r>
      <w:r>
        <w:rPr>
          <w:rFonts w:hint="eastAsia" w:ascii="微软雅黑 Light" w:hAnsi="微软雅黑 Light" w:eastAsia="微软雅黑 Light" w:cs="微软雅黑 Light"/>
          <w:spacing w:val="-25"/>
          <w:w w:val="100"/>
          <w:sz w:val="24"/>
          <w:szCs w:val="24"/>
        </w:rPr>
        <w:t>知识模块将以各类常见疾病为背景进行考查。例如，结合“心律失常”，</w:t>
      </w:r>
      <w:r>
        <w:rPr>
          <w:rFonts w:hint="eastAsia" w:ascii="微软雅黑 Light" w:hAnsi="微软雅黑 Light" w:eastAsia="微软雅黑 Light" w:cs="微软雅黑 Light"/>
          <w:spacing w:val="-9"/>
          <w:sz w:val="24"/>
          <w:szCs w:val="24"/>
        </w:rPr>
        <w:t>考查考生运用相关医学基础知识、疾病临床表现、治疗原则、健康评</w:t>
      </w:r>
      <w:r>
        <w:rPr>
          <w:rFonts w:hint="eastAsia" w:ascii="微软雅黑 Light" w:hAnsi="微软雅黑 Light" w:eastAsia="微软雅黑 Light" w:cs="微软雅黑 Light"/>
          <w:spacing w:val="-12"/>
          <w:sz w:val="24"/>
          <w:szCs w:val="24"/>
        </w:rPr>
        <w:t>估、护理程序及护理专业技术、健康教育等知识和技能来完成临床任</w:t>
      </w:r>
      <w:r>
        <w:rPr>
          <w:rFonts w:hint="eastAsia" w:ascii="微软雅黑 Light" w:hAnsi="微软雅黑 Light" w:eastAsia="微软雅黑 Light" w:cs="微软雅黑 Light"/>
          <w:spacing w:val="-8"/>
          <w:sz w:val="24"/>
          <w:szCs w:val="24"/>
        </w:rPr>
        <w:t>务的能力。</w:t>
      </w:r>
    </w:p>
    <w:p>
      <w:pPr>
        <w:pStyle w:val="3"/>
        <w:spacing w:line="422" w:lineRule="exac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（四）考试涉及的各类常见疾病</w:t>
      </w:r>
    </w:p>
    <w:p>
      <w:pPr>
        <w:pStyle w:val="4"/>
        <w:spacing w:before="199" w:line="417" w:lineRule="auto"/>
        <w:ind w:left="399" w:right="250" w:firstLine="552"/>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6"/>
          <w:sz w:val="24"/>
          <w:szCs w:val="24"/>
        </w:rPr>
        <w:t>是指在临床工作初期的护士，护理的患者疾病的种类。其主要分</w:t>
      </w:r>
      <w:r>
        <w:rPr>
          <w:rFonts w:hint="eastAsia" w:ascii="微软雅黑 Light" w:hAnsi="微软雅黑 Light" w:eastAsia="微软雅黑 Light" w:cs="微软雅黑 Light"/>
          <w:spacing w:val="-11"/>
          <w:w w:val="100"/>
          <w:sz w:val="24"/>
          <w:szCs w:val="24"/>
        </w:rPr>
        <w:t>类依据是国际疾病分类第十版</w:t>
      </w:r>
      <w:r>
        <w:rPr>
          <w:rFonts w:hint="eastAsia" w:ascii="微软雅黑 Light" w:hAnsi="微软雅黑 Light" w:eastAsia="微软雅黑 Light" w:cs="微软雅黑 Light"/>
          <w:spacing w:val="-5"/>
          <w:w w:val="100"/>
          <w:sz w:val="24"/>
          <w:szCs w:val="24"/>
        </w:rPr>
        <w:t>（</w:t>
      </w:r>
      <w:r>
        <w:rPr>
          <w:rFonts w:hint="eastAsia" w:ascii="微软雅黑 Light" w:hAnsi="微软雅黑 Light" w:eastAsia="微软雅黑 Light" w:cs="微软雅黑 Light"/>
          <w:spacing w:val="-2"/>
          <w:w w:val="100"/>
          <w:sz w:val="24"/>
          <w:szCs w:val="24"/>
        </w:rPr>
        <w:t>I</w:t>
      </w:r>
      <w:r>
        <w:rPr>
          <w:rFonts w:hint="eastAsia" w:ascii="微软雅黑 Light" w:hAnsi="微软雅黑 Light" w:eastAsia="微软雅黑 Light" w:cs="微软雅黑 Light"/>
          <w:spacing w:val="-4"/>
          <w:w w:val="100"/>
          <w:sz w:val="24"/>
          <w:szCs w:val="24"/>
        </w:rPr>
        <w:t>C</w:t>
      </w:r>
      <w:r>
        <w:rPr>
          <w:rFonts w:hint="eastAsia" w:ascii="微软雅黑 Light" w:hAnsi="微软雅黑 Light" w:eastAsia="微软雅黑 Light" w:cs="微软雅黑 Light"/>
          <w:spacing w:val="-2"/>
          <w:w w:val="100"/>
          <w:sz w:val="24"/>
          <w:szCs w:val="24"/>
        </w:rPr>
        <w:t>D</w:t>
      </w:r>
      <w:r>
        <w:rPr>
          <w:rFonts w:hint="eastAsia" w:ascii="微软雅黑 Light" w:hAnsi="微软雅黑 Light" w:eastAsia="微软雅黑 Light" w:cs="微软雅黑 Light"/>
          <w:spacing w:val="-4"/>
          <w:w w:val="100"/>
          <w:sz w:val="24"/>
          <w:szCs w:val="24"/>
        </w:rPr>
        <w:t>-</w:t>
      </w:r>
      <w:r>
        <w:rPr>
          <w:rFonts w:hint="eastAsia" w:ascii="微软雅黑 Light" w:hAnsi="微软雅黑 Light" w:eastAsia="微软雅黑 Light" w:cs="微软雅黑 Light"/>
          <w:spacing w:val="-2"/>
          <w:w w:val="100"/>
          <w:sz w:val="24"/>
          <w:szCs w:val="24"/>
        </w:rPr>
        <w:t>1</w:t>
      </w:r>
      <w:r>
        <w:rPr>
          <w:rFonts w:hint="eastAsia" w:ascii="微软雅黑 Light" w:hAnsi="微软雅黑 Light" w:eastAsia="微软雅黑 Light" w:cs="微软雅黑 Light"/>
          <w:spacing w:val="-4"/>
          <w:w w:val="100"/>
          <w:sz w:val="24"/>
          <w:szCs w:val="24"/>
        </w:rPr>
        <w:t>0</w:t>
      </w:r>
      <w:r>
        <w:rPr>
          <w:rFonts w:hint="eastAsia" w:ascii="微软雅黑 Light" w:hAnsi="微软雅黑 Light" w:eastAsia="微软雅黑 Light" w:cs="微软雅黑 Light"/>
          <w:spacing w:val="-145"/>
          <w:w w:val="100"/>
          <w:sz w:val="24"/>
          <w:szCs w:val="24"/>
        </w:rPr>
        <w:t>）</w:t>
      </w:r>
      <w:r>
        <w:rPr>
          <w:rFonts w:hint="eastAsia" w:ascii="微软雅黑 Light" w:hAnsi="微软雅黑 Light" w:eastAsia="微软雅黑 Light" w:cs="微软雅黑 Light"/>
          <w:spacing w:val="-13"/>
          <w:w w:val="100"/>
          <w:sz w:val="24"/>
          <w:szCs w:val="24"/>
        </w:rPr>
        <w:t>。这些类型的疾病在试卷中出</w:t>
      </w:r>
      <w:r>
        <w:rPr>
          <w:rFonts w:hint="eastAsia" w:ascii="微软雅黑 Light" w:hAnsi="微软雅黑 Light" w:eastAsia="微软雅黑 Light" w:cs="微软雅黑 Light"/>
          <w:spacing w:val="-6"/>
          <w:sz w:val="24"/>
          <w:szCs w:val="24"/>
        </w:rPr>
        <w:t>现的频率与临床实际工作中各类疾病的发病率有关。在考查医学基础</w:t>
      </w:r>
      <w:r>
        <w:rPr>
          <w:rFonts w:hint="eastAsia" w:ascii="微软雅黑 Light" w:hAnsi="微软雅黑 Light" w:eastAsia="微软雅黑 Light" w:cs="微软雅黑 Light"/>
          <w:spacing w:val="-17"/>
          <w:sz w:val="24"/>
          <w:szCs w:val="24"/>
        </w:rPr>
        <w:t>知识、护理专业知识和技能时，这些疾病将作为试题的重要信息出现。</w:t>
      </w:r>
    </w:p>
    <w:p>
      <w:pPr>
        <w:pStyle w:val="4"/>
        <w:spacing w:line="358" w:lineRule="exact"/>
        <w:ind w:left="9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以下所列为可能在考查中出现的疾病。</w:t>
      </w:r>
    </w:p>
    <w:p>
      <w:pPr>
        <w:pStyle w:val="4"/>
        <w:spacing w:before="8"/>
        <w:rPr>
          <w:rFonts w:hint="eastAsia" w:ascii="微软雅黑 Light" w:hAnsi="微软雅黑 Light" w:eastAsia="微软雅黑 Light" w:cs="微软雅黑 Light"/>
          <w:sz w:val="18"/>
          <w:szCs w:val="24"/>
        </w:rPr>
      </w:pPr>
    </w:p>
    <w:p>
      <w:pPr>
        <w:pStyle w:val="11"/>
        <w:numPr>
          <w:ilvl w:val="0"/>
          <w:numId w:val="3"/>
        </w:numPr>
        <w:tabs>
          <w:tab w:val="left" w:pos="1242"/>
        </w:tabs>
        <w:spacing w:before="1" w:after="0" w:line="417" w:lineRule="auto"/>
        <w:ind w:left="399" w:right="259"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1"/>
          <w:sz w:val="24"/>
          <w:szCs w:val="21"/>
        </w:rPr>
        <w:t>循环系统疾病，</w:t>
      </w:r>
      <w:r>
        <w:rPr>
          <w:rFonts w:hint="eastAsia" w:ascii="微软雅黑 Light" w:hAnsi="微软雅黑 Light" w:eastAsia="微软雅黑 Light" w:cs="微软雅黑 Light"/>
          <w:spacing w:val="-16"/>
          <w:sz w:val="24"/>
          <w:szCs w:val="21"/>
        </w:rPr>
        <w:t>包括：心功能不全、心律失常、先天性心脏病、</w:t>
      </w:r>
      <w:r>
        <w:rPr>
          <w:rFonts w:hint="eastAsia" w:ascii="微软雅黑 Light" w:hAnsi="微软雅黑 Light" w:eastAsia="微软雅黑 Light" w:cs="微软雅黑 Light"/>
          <w:spacing w:val="-13"/>
          <w:sz w:val="24"/>
          <w:szCs w:val="21"/>
        </w:rPr>
        <w:t>高血压病、冠状动脉粥样硬化性心脏病、心脏瓣膜病、感染性心内膜</w:t>
      </w:r>
    </w:p>
    <w:p>
      <w:pPr>
        <w:spacing w:after="0" w:line="417" w:lineRule="auto"/>
        <w:jc w:val="left"/>
        <w:rPr>
          <w:rFonts w:hint="eastAsia" w:ascii="微软雅黑 Light" w:hAnsi="微软雅黑 Light" w:eastAsia="微软雅黑 Light" w:cs="微软雅黑 Light"/>
          <w:sz w:val="24"/>
          <w:szCs w:val="21"/>
        </w:rPr>
        <w:sectPr>
          <w:pgSz w:w="11910" w:h="16840"/>
          <w:pgMar w:top="1520" w:right="1400" w:bottom="1400" w:left="1400" w:header="0" w:footer="1204" w:gutter="0"/>
        </w:sectPr>
      </w:pPr>
    </w:p>
    <w:p>
      <w:pPr>
        <w:pStyle w:val="4"/>
        <w:spacing w:before="37" w:line="417" w:lineRule="auto"/>
        <w:ind w:left="400" w:right="393"/>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1"/>
          <w:sz w:val="24"/>
          <w:szCs w:val="24"/>
        </w:rPr>
        <w:t>炎、心肌疾病、心包疾病、周围血管疾病、下肢静脉曲张、血栓闭塞</w:t>
      </w:r>
      <w:r>
        <w:rPr>
          <w:rFonts w:hint="eastAsia" w:ascii="微软雅黑 Light" w:hAnsi="微软雅黑 Light" w:eastAsia="微软雅黑 Light" w:cs="微软雅黑 Light"/>
          <w:spacing w:val="-7"/>
          <w:sz w:val="24"/>
          <w:szCs w:val="24"/>
        </w:rPr>
        <w:t>性脉管炎、心脏骤停。</w:t>
      </w:r>
    </w:p>
    <w:p>
      <w:pPr>
        <w:pStyle w:val="11"/>
        <w:numPr>
          <w:ilvl w:val="0"/>
          <w:numId w:val="3"/>
        </w:numPr>
        <w:tabs>
          <w:tab w:val="left" w:pos="1243"/>
        </w:tabs>
        <w:spacing w:before="0" w:after="0" w:line="417" w:lineRule="auto"/>
        <w:ind w:left="400" w:right="392"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4"/>
          <w:sz w:val="24"/>
          <w:szCs w:val="21"/>
        </w:rPr>
        <w:t>消化系统疾病，</w:t>
      </w:r>
      <w:r>
        <w:rPr>
          <w:rFonts w:hint="eastAsia" w:ascii="微软雅黑 Light" w:hAnsi="微软雅黑 Light" w:eastAsia="微软雅黑 Light" w:cs="微软雅黑 Light"/>
          <w:spacing w:val="-11"/>
          <w:sz w:val="24"/>
          <w:szCs w:val="21"/>
        </w:rPr>
        <w:t>包括：口炎、慢性胃炎、消化性溃疡、溃疡性</w:t>
      </w:r>
      <w:r>
        <w:rPr>
          <w:rFonts w:hint="eastAsia" w:ascii="微软雅黑 Light" w:hAnsi="微软雅黑 Light" w:eastAsia="微软雅黑 Light" w:cs="微软雅黑 Light"/>
          <w:spacing w:val="-10"/>
          <w:sz w:val="24"/>
          <w:szCs w:val="21"/>
        </w:rPr>
        <w:t>结肠炎、小儿腹泻、肠梗阻</w:t>
      </w:r>
      <w:r>
        <w:rPr>
          <w:rFonts w:hint="eastAsia" w:ascii="微软雅黑 Light" w:hAnsi="微软雅黑 Light" w:eastAsia="微软雅黑 Light" w:cs="微软雅黑 Light"/>
          <w:sz w:val="24"/>
          <w:szCs w:val="21"/>
        </w:rPr>
        <w:t>（</w:t>
      </w:r>
      <w:r>
        <w:rPr>
          <w:rFonts w:hint="eastAsia" w:ascii="微软雅黑 Light" w:hAnsi="微软雅黑 Light" w:eastAsia="微软雅黑 Light" w:cs="微软雅黑 Light"/>
          <w:spacing w:val="-7"/>
          <w:sz w:val="24"/>
          <w:szCs w:val="21"/>
        </w:rPr>
        <w:t>含肠套叠、肠扭转、肠粘连等</w:t>
      </w:r>
      <w:r>
        <w:rPr>
          <w:rFonts w:hint="eastAsia" w:ascii="微软雅黑 Light" w:hAnsi="微软雅黑 Light" w:eastAsia="微软雅黑 Light" w:cs="微软雅黑 Light"/>
          <w:spacing w:val="-15"/>
          <w:sz w:val="24"/>
          <w:szCs w:val="21"/>
        </w:rPr>
        <w:t>）</w:t>
      </w:r>
      <w:r>
        <w:rPr>
          <w:rFonts w:hint="eastAsia" w:ascii="微软雅黑 Light" w:hAnsi="微软雅黑 Light" w:eastAsia="微软雅黑 Light" w:cs="微软雅黑 Light"/>
          <w:spacing w:val="-6"/>
          <w:sz w:val="24"/>
          <w:szCs w:val="21"/>
        </w:rPr>
        <w:t>、急性</w:t>
      </w:r>
      <w:r>
        <w:rPr>
          <w:rFonts w:hint="eastAsia" w:ascii="微软雅黑 Light" w:hAnsi="微软雅黑 Light" w:eastAsia="微软雅黑 Light" w:cs="微软雅黑 Light"/>
          <w:spacing w:val="-12"/>
          <w:sz w:val="24"/>
          <w:szCs w:val="21"/>
        </w:rPr>
        <w:t>阑尾炎、腹外疝、痔、肛瘘、直肠肛管周围脓肿、肝硬化</w:t>
      </w:r>
      <w:r>
        <w:rPr>
          <w:rFonts w:hint="eastAsia" w:ascii="微软雅黑 Light" w:hAnsi="微软雅黑 Light" w:eastAsia="微软雅黑 Light" w:cs="微软雅黑 Light"/>
          <w:sz w:val="24"/>
          <w:szCs w:val="21"/>
        </w:rPr>
        <w:t>（含门静脉高压</w:t>
      </w:r>
      <w:r>
        <w:rPr>
          <w:rFonts w:hint="eastAsia" w:ascii="微软雅黑 Light" w:hAnsi="微软雅黑 Light" w:eastAsia="微软雅黑 Light" w:cs="微软雅黑 Light"/>
          <w:spacing w:val="-15"/>
          <w:sz w:val="24"/>
          <w:szCs w:val="21"/>
        </w:rPr>
        <w:t>）</w:t>
      </w:r>
      <w:r>
        <w:rPr>
          <w:rFonts w:hint="eastAsia" w:ascii="微软雅黑 Light" w:hAnsi="微软雅黑 Light" w:eastAsia="微软雅黑 Light" w:cs="微软雅黑 Light"/>
          <w:spacing w:val="-11"/>
          <w:sz w:val="24"/>
          <w:szCs w:val="21"/>
        </w:rPr>
        <w:t>、肝脓肿、肝性脑病、胆道感染、胆道蛔虫病、胆石症、急性</w:t>
      </w:r>
      <w:r>
        <w:rPr>
          <w:rFonts w:hint="eastAsia" w:ascii="微软雅黑 Light" w:hAnsi="微软雅黑 Light" w:eastAsia="微软雅黑 Light" w:cs="微软雅黑 Light"/>
          <w:spacing w:val="-7"/>
          <w:sz w:val="24"/>
          <w:szCs w:val="21"/>
        </w:rPr>
        <w:t>胰腺炎、消化道出血、慢性便秘、急腹症。</w:t>
      </w:r>
    </w:p>
    <w:p>
      <w:pPr>
        <w:pStyle w:val="11"/>
        <w:numPr>
          <w:ilvl w:val="0"/>
          <w:numId w:val="3"/>
        </w:numPr>
        <w:tabs>
          <w:tab w:val="left" w:pos="1243"/>
        </w:tabs>
        <w:spacing w:before="0" w:after="0" w:line="417" w:lineRule="auto"/>
        <w:ind w:left="399" w:right="254"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20"/>
          <w:sz w:val="24"/>
          <w:szCs w:val="21"/>
        </w:rPr>
        <w:t>呼吸系统疾病，</w:t>
      </w:r>
      <w:r>
        <w:rPr>
          <w:rFonts w:hint="eastAsia" w:ascii="微软雅黑 Light" w:hAnsi="微软雅黑 Light" w:eastAsia="微软雅黑 Light" w:cs="微软雅黑 Light"/>
          <w:spacing w:val="-27"/>
          <w:sz w:val="24"/>
          <w:szCs w:val="21"/>
        </w:rPr>
        <w:t>包括：急性上呼吸道感染</w:t>
      </w:r>
      <w:r>
        <w:rPr>
          <w:rFonts w:hint="eastAsia" w:ascii="微软雅黑 Light" w:hAnsi="微软雅黑 Light" w:eastAsia="微软雅黑 Light" w:cs="微软雅黑 Light"/>
          <w:sz w:val="24"/>
          <w:szCs w:val="21"/>
        </w:rPr>
        <w:t>（</w:t>
      </w:r>
      <w:r>
        <w:rPr>
          <w:rFonts w:hint="eastAsia" w:ascii="微软雅黑 Light" w:hAnsi="微软雅黑 Light" w:eastAsia="微软雅黑 Light" w:cs="微软雅黑 Light"/>
          <w:spacing w:val="-2"/>
          <w:sz w:val="24"/>
          <w:szCs w:val="21"/>
        </w:rPr>
        <w:t>含急性感染性喉炎</w:t>
      </w:r>
      <w:r>
        <w:rPr>
          <w:rFonts w:hint="eastAsia" w:ascii="微软雅黑 Light" w:hAnsi="微软雅黑 Light" w:eastAsia="微软雅黑 Light" w:cs="微软雅黑 Light"/>
          <w:spacing w:val="-130"/>
          <w:sz w:val="24"/>
          <w:szCs w:val="21"/>
        </w:rPr>
        <w:t>）</w:t>
      </w:r>
      <w:r>
        <w:rPr>
          <w:rFonts w:hint="eastAsia" w:ascii="微软雅黑 Light" w:hAnsi="微软雅黑 Light" w:eastAsia="微软雅黑 Light" w:cs="微软雅黑 Light"/>
          <w:spacing w:val="-11"/>
          <w:sz w:val="24"/>
          <w:szCs w:val="21"/>
        </w:rPr>
        <w:t>、</w:t>
      </w:r>
      <w:r>
        <w:rPr>
          <w:rFonts w:hint="eastAsia" w:ascii="微软雅黑 Light" w:hAnsi="微软雅黑 Light" w:eastAsia="微软雅黑 Light" w:cs="微软雅黑 Light"/>
          <w:spacing w:val="-6"/>
          <w:sz w:val="24"/>
          <w:szCs w:val="21"/>
        </w:rPr>
        <w:t>急性支气管炎、肺炎</w:t>
      </w:r>
      <w:r>
        <w:rPr>
          <w:rFonts w:hint="eastAsia" w:ascii="微软雅黑 Light" w:hAnsi="微软雅黑 Light" w:eastAsia="微软雅黑 Light" w:cs="微软雅黑 Light"/>
          <w:sz w:val="24"/>
          <w:szCs w:val="21"/>
        </w:rPr>
        <w:t>（</w:t>
      </w:r>
      <w:r>
        <w:rPr>
          <w:rFonts w:hint="eastAsia" w:ascii="微软雅黑 Light" w:hAnsi="微软雅黑 Light" w:eastAsia="微软雅黑 Light" w:cs="微软雅黑 Light"/>
          <w:spacing w:val="-7"/>
          <w:sz w:val="24"/>
          <w:szCs w:val="21"/>
        </w:rPr>
        <w:t>含成人、小儿，包括毛细支气管炎</w:t>
      </w:r>
      <w:r>
        <w:rPr>
          <w:rFonts w:hint="eastAsia" w:ascii="微软雅黑 Light" w:hAnsi="微软雅黑 Light" w:eastAsia="微软雅黑 Light" w:cs="微软雅黑 Light"/>
          <w:spacing w:val="-17"/>
          <w:sz w:val="24"/>
          <w:szCs w:val="21"/>
        </w:rPr>
        <w:t>）</w:t>
      </w:r>
      <w:r>
        <w:rPr>
          <w:rFonts w:hint="eastAsia" w:ascii="微软雅黑 Light" w:hAnsi="微软雅黑 Light" w:eastAsia="微软雅黑 Light" w:cs="微软雅黑 Light"/>
          <w:spacing w:val="-5"/>
          <w:sz w:val="24"/>
          <w:szCs w:val="21"/>
        </w:rPr>
        <w:t>、支气管</w:t>
      </w:r>
      <w:r>
        <w:rPr>
          <w:rFonts w:hint="eastAsia" w:ascii="微软雅黑 Light" w:hAnsi="微软雅黑 Light" w:eastAsia="微软雅黑 Light" w:cs="微软雅黑 Light"/>
          <w:spacing w:val="-10"/>
          <w:sz w:val="24"/>
          <w:szCs w:val="21"/>
        </w:rPr>
        <w:t>扩张、慢性阻塞性肺疾病、支气管哮喘、慢性肺源性心脏病、血气胸</w:t>
      </w:r>
    </w:p>
    <w:p>
      <w:pPr>
        <w:pStyle w:val="4"/>
        <w:spacing w:line="358" w:lineRule="exact"/>
        <w:ind w:left="39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（含自发性气胸）、呼吸衰竭（含急、慢性）、急性呼吸窘迫综合征。</w:t>
      </w:r>
    </w:p>
    <w:p>
      <w:pPr>
        <w:pStyle w:val="4"/>
        <w:spacing w:before="6"/>
        <w:rPr>
          <w:rFonts w:hint="eastAsia" w:ascii="微软雅黑 Light" w:hAnsi="微软雅黑 Light" w:eastAsia="微软雅黑 Light" w:cs="微软雅黑 Light"/>
          <w:sz w:val="18"/>
          <w:szCs w:val="24"/>
        </w:rPr>
      </w:pPr>
    </w:p>
    <w:p>
      <w:pPr>
        <w:pStyle w:val="11"/>
        <w:numPr>
          <w:ilvl w:val="0"/>
          <w:numId w:val="3"/>
        </w:numPr>
        <w:tabs>
          <w:tab w:val="left" w:pos="1242"/>
        </w:tabs>
        <w:spacing w:before="0" w:after="0" w:line="417" w:lineRule="auto"/>
        <w:ind w:left="399" w:right="256"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0"/>
          <w:sz w:val="24"/>
          <w:szCs w:val="21"/>
        </w:rPr>
        <w:t>传染性疾病，</w:t>
      </w:r>
      <w:r>
        <w:rPr>
          <w:rFonts w:hint="eastAsia" w:ascii="微软雅黑 Light" w:hAnsi="微软雅黑 Light" w:eastAsia="微软雅黑 Light" w:cs="微软雅黑 Light"/>
          <w:spacing w:val="-16"/>
          <w:sz w:val="24"/>
          <w:szCs w:val="21"/>
        </w:rPr>
        <w:t>包括：麻疹、水痘、流行性腮腺炎、病毒性肝炎、</w:t>
      </w:r>
      <w:r>
        <w:rPr>
          <w:rFonts w:hint="eastAsia" w:ascii="微软雅黑 Light" w:hAnsi="微软雅黑 Light" w:eastAsia="微软雅黑 Light" w:cs="微软雅黑 Light"/>
          <w:spacing w:val="-19"/>
          <w:sz w:val="24"/>
          <w:szCs w:val="21"/>
        </w:rPr>
        <w:t>艾滋病、流行性乙型脑炎、猩红热、细菌性痢疾、流行性脑脊髓膜炎、结核病</w:t>
      </w:r>
      <w:r>
        <w:rPr>
          <w:rFonts w:hint="eastAsia" w:ascii="微软雅黑 Light" w:hAnsi="微软雅黑 Light" w:eastAsia="微软雅黑 Light" w:cs="微软雅黑 Light"/>
          <w:spacing w:val="-3"/>
          <w:sz w:val="24"/>
          <w:szCs w:val="21"/>
        </w:rPr>
        <w:t>（含肺、骨、肾、肠结核、结核性脑膜炎</w:t>
      </w:r>
      <w:r>
        <w:rPr>
          <w:rFonts w:hint="eastAsia" w:ascii="微软雅黑 Light" w:hAnsi="微软雅黑 Light" w:eastAsia="微软雅黑 Light" w:cs="微软雅黑 Light"/>
          <w:sz w:val="24"/>
          <w:szCs w:val="21"/>
        </w:rPr>
        <w:t>）。</w:t>
      </w:r>
    </w:p>
    <w:p>
      <w:pPr>
        <w:pStyle w:val="11"/>
        <w:numPr>
          <w:ilvl w:val="0"/>
          <w:numId w:val="3"/>
        </w:numPr>
        <w:tabs>
          <w:tab w:val="left" w:pos="1242"/>
        </w:tabs>
        <w:spacing w:before="0" w:after="0" w:line="417" w:lineRule="auto"/>
        <w:ind w:left="398" w:right="396"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5"/>
          <w:sz w:val="24"/>
          <w:szCs w:val="21"/>
        </w:rPr>
        <w:t>皮肤和皮下组织疾病，</w:t>
      </w:r>
      <w:r>
        <w:rPr>
          <w:rFonts w:hint="eastAsia" w:ascii="微软雅黑 Light" w:hAnsi="微软雅黑 Light" w:eastAsia="微软雅黑 Light" w:cs="微软雅黑 Light"/>
          <w:spacing w:val="-10"/>
          <w:sz w:val="24"/>
          <w:szCs w:val="21"/>
        </w:rPr>
        <w:t>包括：疖、痈、急性蜂窝织炎、手部急</w:t>
      </w:r>
      <w:r>
        <w:rPr>
          <w:rFonts w:hint="eastAsia" w:ascii="微软雅黑 Light" w:hAnsi="微软雅黑 Light" w:eastAsia="微软雅黑 Light" w:cs="微软雅黑 Light"/>
          <w:spacing w:val="-7"/>
          <w:sz w:val="24"/>
          <w:szCs w:val="21"/>
        </w:rPr>
        <w:t>性化脓性感染、急性淋巴管炎和淋巴结炎。</w:t>
      </w:r>
    </w:p>
    <w:p>
      <w:pPr>
        <w:pStyle w:val="11"/>
        <w:numPr>
          <w:ilvl w:val="0"/>
          <w:numId w:val="3"/>
        </w:numPr>
        <w:tabs>
          <w:tab w:val="left" w:pos="1241"/>
        </w:tabs>
        <w:spacing w:before="0" w:after="0" w:line="417" w:lineRule="auto"/>
        <w:ind w:left="398" w:right="305"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7"/>
          <w:sz w:val="24"/>
          <w:szCs w:val="21"/>
        </w:rPr>
        <w:t>妊娠、分娩和产褥期疾病，</w:t>
      </w:r>
      <w:r>
        <w:rPr>
          <w:rFonts w:hint="eastAsia" w:ascii="微软雅黑 Light" w:hAnsi="微软雅黑 Light" w:eastAsia="微软雅黑 Light" w:cs="微软雅黑 Light"/>
          <w:spacing w:val="-9"/>
          <w:sz w:val="24"/>
          <w:szCs w:val="21"/>
        </w:rPr>
        <w:t>包括：正常分娩、正常产褥、自然</w:t>
      </w:r>
      <w:r>
        <w:rPr>
          <w:rFonts w:hint="eastAsia" w:ascii="微软雅黑 Light" w:hAnsi="微软雅黑 Light" w:eastAsia="微软雅黑 Light" w:cs="微软雅黑 Light"/>
          <w:spacing w:val="-12"/>
          <w:sz w:val="24"/>
          <w:szCs w:val="21"/>
        </w:rPr>
        <w:t>流产、早产、剖宫产、过期妊娠、妊娠期高血压疾病、异位妊娠、胎</w:t>
      </w:r>
      <w:r>
        <w:rPr>
          <w:rFonts w:hint="eastAsia" w:ascii="微软雅黑 Light" w:hAnsi="微软雅黑 Light" w:eastAsia="微软雅黑 Light" w:cs="微软雅黑 Light"/>
          <w:spacing w:val="-13"/>
          <w:sz w:val="24"/>
          <w:szCs w:val="21"/>
        </w:rPr>
        <w:t>盘早剥、前置胎盘、羊水量异常、多胎和巨大胎儿、胎儿窘迫、胎膜</w:t>
      </w:r>
      <w:r>
        <w:rPr>
          <w:rFonts w:hint="eastAsia" w:ascii="微软雅黑 Light" w:hAnsi="微软雅黑 Light" w:eastAsia="微软雅黑 Light" w:cs="微软雅黑 Light"/>
          <w:spacing w:val="-9"/>
          <w:sz w:val="24"/>
          <w:szCs w:val="21"/>
        </w:rPr>
        <w:t>早破、妊娠合并疾病、产力异常、产道异常、胎位异常、产后出血、</w:t>
      </w:r>
      <w:r>
        <w:rPr>
          <w:rFonts w:hint="eastAsia" w:ascii="微软雅黑 Light" w:hAnsi="微软雅黑 Light" w:eastAsia="微软雅黑 Light" w:cs="微软雅黑 Light"/>
          <w:spacing w:val="-3"/>
          <w:sz w:val="24"/>
          <w:szCs w:val="21"/>
        </w:rPr>
        <w:t>羊水栓塞、子宫破裂、产褥感染、晚期产后出血。</w:t>
      </w:r>
    </w:p>
    <w:p>
      <w:pPr>
        <w:spacing w:after="0" w:line="417" w:lineRule="auto"/>
        <w:jc w:val="both"/>
        <w:rPr>
          <w:rFonts w:hint="eastAsia" w:ascii="微软雅黑 Light" w:hAnsi="微软雅黑 Light" w:eastAsia="微软雅黑 Light" w:cs="微软雅黑 Light"/>
          <w:sz w:val="24"/>
          <w:szCs w:val="21"/>
        </w:rPr>
        <w:sectPr>
          <w:pgSz w:w="11910" w:h="16840"/>
          <w:pgMar w:top="1520" w:right="1400" w:bottom="1400" w:left="1400" w:header="0" w:footer="1204" w:gutter="0"/>
        </w:sectPr>
      </w:pPr>
    </w:p>
    <w:p>
      <w:pPr>
        <w:pStyle w:val="11"/>
        <w:numPr>
          <w:ilvl w:val="0"/>
          <w:numId w:val="3"/>
        </w:numPr>
        <w:tabs>
          <w:tab w:val="left" w:pos="1243"/>
        </w:tabs>
        <w:spacing w:before="37" w:after="0" w:line="417" w:lineRule="auto"/>
        <w:ind w:left="400" w:right="393"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8"/>
          <w:sz w:val="24"/>
          <w:szCs w:val="21"/>
        </w:rPr>
        <w:t>起源于围生期的疾病和状态，新生儿与新生儿疾病，</w:t>
      </w:r>
      <w:r>
        <w:rPr>
          <w:rFonts w:hint="eastAsia" w:ascii="微软雅黑 Light" w:hAnsi="微软雅黑 Light" w:eastAsia="微软雅黑 Light" w:cs="微软雅黑 Light"/>
          <w:spacing w:val="-9"/>
          <w:sz w:val="24"/>
          <w:szCs w:val="21"/>
        </w:rPr>
        <w:t>包括：正</w:t>
      </w:r>
      <w:r>
        <w:rPr>
          <w:rFonts w:hint="eastAsia" w:ascii="微软雅黑 Light" w:hAnsi="微软雅黑 Light" w:eastAsia="微软雅黑 Light" w:cs="微软雅黑 Light"/>
          <w:spacing w:val="-12"/>
          <w:sz w:val="24"/>
          <w:szCs w:val="21"/>
        </w:rPr>
        <w:t>常新生儿、早产儿、新生儿窒息、新生儿缺氧缺血性脑病、新生儿颅</w:t>
      </w:r>
      <w:r>
        <w:rPr>
          <w:rFonts w:hint="eastAsia" w:ascii="微软雅黑 Light" w:hAnsi="微软雅黑 Light" w:eastAsia="微软雅黑 Light" w:cs="微软雅黑 Light"/>
          <w:spacing w:val="-10"/>
          <w:sz w:val="24"/>
          <w:szCs w:val="21"/>
        </w:rPr>
        <w:t>内出血、新生儿黄疸、新生儿寒冷损伤综合征、新生儿脐炎、新生儿</w:t>
      </w:r>
      <w:r>
        <w:rPr>
          <w:rFonts w:hint="eastAsia" w:ascii="微软雅黑 Light" w:hAnsi="微软雅黑 Light" w:eastAsia="微软雅黑 Light" w:cs="微软雅黑 Light"/>
          <w:spacing w:val="-3"/>
          <w:sz w:val="24"/>
          <w:szCs w:val="21"/>
        </w:rPr>
        <w:t>低血糖、新生儿低钙血症。</w:t>
      </w:r>
    </w:p>
    <w:p>
      <w:pPr>
        <w:pStyle w:val="11"/>
        <w:numPr>
          <w:ilvl w:val="0"/>
          <w:numId w:val="3"/>
        </w:numPr>
        <w:tabs>
          <w:tab w:val="left" w:pos="1243"/>
        </w:tabs>
        <w:spacing w:before="0" w:after="0" w:line="417" w:lineRule="auto"/>
        <w:ind w:left="400" w:right="256"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5"/>
          <w:sz w:val="24"/>
          <w:szCs w:val="21"/>
        </w:rPr>
        <w:t>泌尿生殖系统疾病，</w:t>
      </w:r>
      <w:r>
        <w:rPr>
          <w:rFonts w:hint="eastAsia" w:ascii="微软雅黑 Light" w:hAnsi="微软雅黑 Light" w:eastAsia="微软雅黑 Light" w:cs="微软雅黑 Light"/>
          <w:spacing w:val="-6"/>
          <w:sz w:val="24"/>
          <w:szCs w:val="21"/>
        </w:rPr>
        <w:t>包括：肾小球肾炎</w:t>
      </w:r>
      <w:r>
        <w:rPr>
          <w:rFonts w:hint="eastAsia" w:ascii="微软雅黑 Light" w:hAnsi="微软雅黑 Light" w:eastAsia="微软雅黑 Light" w:cs="微软雅黑 Light"/>
          <w:sz w:val="24"/>
          <w:szCs w:val="21"/>
        </w:rPr>
        <w:t>（</w:t>
      </w:r>
      <w:r>
        <w:rPr>
          <w:rFonts w:hint="eastAsia" w:ascii="微软雅黑 Light" w:hAnsi="微软雅黑 Light" w:eastAsia="微软雅黑 Light" w:cs="微软雅黑 Light"/>
          <w:spacing w:val="-5"/>
          <w:sz w:val="24"/>
          <w:szCs w:val="21"/>
        </w:rPr>
        <w:t>含急性、慢性</w:t>
      </w:r>
      <w:r>
        <w:rPr>
          <w:rFonts w:hint="eastAsia" w:ascii="微软雅黑 Light" w:hAnsi="微软雅黑 Light" w:eastAsia="微软雅黑 Light" w:cs="微软雅黑 Light"/>
          <w:spacing w:val="-17"/>
          <w:sz w:val="24"/>
          <w:szCs w:val="21"/>
        </w:rPr>
        <w:t>）</w:t>
      </w:r>
      <w:r>
        <w:rPr>
          <w:rFonts w:hint="eastAsia" w:ascii="微软雅黑 Light" w:hAnsi="微软雅黑 Light" w:eastAsia="微软雅黑 Light" w:cs="微软雅黑 Light"/>
          <w:spacing w:val="-9"/>
          <w:sz w:val="24"/>
          <w:szCs w:val="21"/>
        </w:rPr>
        <w:t>、肾</w:t>
      </w:r>
      <w:r>
        <w:rPr>
          <w:rFonts w:hint="eastAsia" w:ascii="微软雅黑 Light" w:hAnsi="微软雅黑 Light" w:eastAsia="微软雅黑 Light" w:cs="微软雅黑 Light"/>
          <w:spacing w:val="-8"/>
          <w:sz w:val="24"/>
          <w:szCs w:val="21"/>
        </w:rPr>
        <w:t>病综合征、肾衰竭</w:t>
      </w:r>
      <w:r>
        <w:rPr>
          <w:rFonts w:hint="eastAsia" w:ascii="微软雅黑 Light" w:hAnsi="微软雅黑 Light" w:eastAsia="微软雅黑 Light" w:cs="微软雅黑 Light"/>
          <w:sz w:val="24"/>
          <w:szCs w:val="21"/>
        </w:rPr>
        <w:t>（</w:t>
      </w:r>
      <w:r>
        <w:rPr>
          <w:rFonts w:hint="eastAsia" w:ascii="微软雅黑 Light" w:hAnsi="微软雅黑 Light" w:eastAsia="微软雅黑 Light" w:cs="微软雅黑 Light"/>
          <w:spacing w:val="-4"/>
          <w:sz w:val="24"/>
          <w:szCs w:val="21"/>
        </w:rPr>
        <w:t>含急性、慢性</w:t>
      </w:r>
      <w:r>
        <w:rPr>
          <w:rFonts w:hint="eastAsia" w:ascii="微软雅黑 Light" w:hAnsi="微软雅黑 Light" w:eastAsia="微软雅黑 Light" w:cs="微软雅黑 Light"/>
          <w:spacing w:val="-15"/>
          <w:sz w:val="24"/>
          <w:szCs w:val="21"/>
        </w:rPr>
        <w:t>）</w:t>
      </w:r>
      <w:r>
        <w:rPr>
          <w:rFonts w:hint="eastAsia" w:ascii="微软雅黑 Light" w:hAnsi="微软雅黑 Light" w:eastAsia="微软雅黑 Light" w:cs="微软雅黑 Light"/>
          <w:spacing w:val="-6"/>
          <w:sz w:val="24"/>
          <w:szCs w:val="21"/>
        </w:rPr>
        <w:t>、尿石症</w:t>
      </w:r>
      <w:r>
        <w:rPr>
          <w:rFonts w:hint="eastAsia" w:ascii="微软雅黑 Light" w:hAnsi="微软雅黑 Light" w:eastAsia="微软雅黑 Light" w:cs="微软雅黑 Light"/>
          <w:spacing w:val="-3"/>
          <w:sz w:val="24"/>
          <w:szCs w:val="21"/>
        </w:rPr>
        <w:t>（</w:t>
      </w:r>
      <w:r>
        <w:rPr>
          <w:rFonts w:hint="eastAsia" w:ascii="微软雅黑 Light" w:hAnsi="微软雅黑 Light" w:eastAsia="微软雅黑 Light" w:cs="微软雅黑 Light"/>
          <w:spacing w:val="-6"/>
          <w:sz w:val="24"/>
          <w:szCs w:val="21"/>
        </w:rPr>
        <w:t>含肾、输尿管、膀胱结石）、泌尿系损伤（含肾、膀胱、尿道损伤）、尿路感染(肾盂肾</w:t>
      </w:r>
      <w:r>
        <w:rPr>
          <w:rFonts w:hint="eastAsia" w:ascii="微软雅黑 Light" w:hAnsi="微软雅黑 Light" w:eastAsia="微软雅黑 Light" w:cs="微软雅黑 Light"/>
          <w:spacing w:val="-12"/>
          <w:sz w:val="24"/>
          <w:szCs w:val="21"/>
        </w:rPr>
        <w:t>炎、膀胱炎)、良性前列腺增生、外阴炎、阴道炎、宫颈炎、盆腔炎、</w:t>
      </w:r>
      <w:r>
        <w:rPr>
          <w:rFonts w:hint="eastAsia" w:ascii="微软雅黑 Light" w:hAnsi="微软雅黑 Light" w:eastAsia="微软雅黑 Light" w:cs="微软雅黑 Light"/>
          <w:spacing w:val="-10"/>
          <w:sz w:val="24"/>
          <w:szCs w:val="21"/>
        </w:rPr>
        <w:t>功能失调性子宫出血、痛经、围绝经期综合征、子宫内膜异位症、子</w:t>
      </w:r>
      <w:r>
        <w:rPr>
          <w:rFonts w:hint="eastAsia" w:ascii="微软雅黑 Light" w:hAnsi="微软雅黑 Light" w:eastAsia="微软雅黑 Light" w:cs="微软雅黑 Light"/>
          <w:spacing w:val="-7"/>
          <w:sz w:val="24"/>
          <w:szCs w:val="21"/>
        </w:rPr>
        <w:t>宫脱垂、急性乳腺炎。</w:t>
      </w:r>
    </w:p>
    <w:p>
      <w:pPr>
        <w:pStyle w:val="11"/>
        <w:numPr>
          <w:ilvl w:val="0"/>
          <w:numId w:val="3"/>
        </w:numPr>
        <w:tabs>
          <w:tab w:val="left" w:pos="1243"/>
        </w:tabs>
        <w:spacing w:before="0" w:after="0" w:line="417" w:lineRule="auto"/>
        <w:ind w:left="400" w:right="397"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5"/>
          <w:sz w:val="24"/>
          <w:szCs w:val="21"/>
        </w:rPr>
        <w:t>精神障碍，</w:t>
      </w:r>
      <w:r>
        <w:rPr>
          <w:rFonts w:hint="eastAsia" w:ascii="微软雅黑 Light" w:hAnsi="微软雅黑 Light" w:eastAsia="微软雅黑 Light" w:cs="微软雅黑 Light"/>
          <w:spacing w:val="-10"/>
          <w:sz w:val="24"/>
          <w:szCs w:val="21"/>
        </w:rPr>
        <w:t>包括：精神分裂症、抑郁症、焦虑症、强迫症、癔</w:t>
      </w:r>
      <w:r>
        <w:rPr>
          <w:rFonts w:hint="eastAsia" w:ascii="微软雅黑 Light" w:hAnsi="微软雅黑 Light" w:eastAsia="微软雅黑 Light" w:cs="微软雅黑 Light"/>
          <w:spacing w:val="-3"/>
          <w:sz w:val="24"/>
          <w:szCs w:val="21"/>
        </w:rPr>
        <w:t>症、睡眠障碍、阿茨海默症。</w:t>
      </w:r>
    </w:p>
    <w:p>
      <w:pPr>
        <w:pStyle w:val="11"/>
        <w:numPr>
          <w:ilvl w:val="0"/>
          <w:numId w:val="3"/>
        </w:numPr>
        <w:tabs>
          <w:tab w:val="left" w:pos="1382"/>
        </w:tabs>
        <w:spacing w:before="0" w:after="0" w:line="417" w:lineRule="auto"/>
        <w:ind w:left="399" w:right="304"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损伤、中毒，</w:t>
      </w:r>
      <w:r>
        <w:rPr>
          <w:rFonts w:hint="eastAsia" w:ascii="微软雅黑 Light" w:hAnsi="微软雅黑 Light" w:eastAsia="微软雅黑 Light" w:cs="微软雅黑 Light"/>
          <w:sz w:val="24"/>
          <w:szCs w:val="21"/>
        </w:rPr>
        <w:t>包括：创伤、烧伤（含化学烧伤）、中暑、淹</w:t>
      </w:r>
      <w:r>
        <w:rPr>
          <w:rFonts w:hint="eastAsia" w:ascii="微软雅黑 Light" w:hAnsi="微软雅黑 Light" w:eastAsia="微软雅黑 Light" w:cs="微软雅黑 Light"/>
          <w:spacing w:val="-10"/>
          <w:sz w:val="24"/>
          <w:szCs w:val="21"/>
        </w:rPr>
        <w:t>溺、小儿气管异物、肋骨骨折、四肢骨折、骨盆骨折、颅骨骨折、破</w:t>
      </w:r>
      <w:r>
        <w:rPr>
          <w:rFonts w:hint="eastAsia" w:ascii="微软雅黑 Light" w:hAnsi="微软雅黑 Light" w:eastAsia="微软雅黑 Light" w:cs="微软雅黑 Light"/>
          <w:spacing w:val="-8"/>
          <w:sz w:val="24"/>
          <w:szCs w:val="21"/>
        </w:rPr>
        <w:t>伤风、咬伤</w:t>
      </w:r>
      <w:r>
        <w:rPr>
          <w:rFonts w:hint="eastAsia" w:ascii="微软雅黑 Light" w:hAnsi="微软雅黑 Light" w:eastAsia="微软雅黑 Light" w:cs="微软雅黑 Light"/>
          <w:sz w:val="24"/>
          <w:szCs w:val="21"/>
        </w:rPr>
        <w:t>（</w:t>
      </w:r>
      <w:r>
        <w:rPr>
          <w:rFonts w:hint="eastAsia" w:ascii="微软雅黑 Light" w:hAnsi="微软雅黑 Light" w:eastAsia="微软雅黑 Light" w:cs="微软雅黑 Light"/>
          <w:spacing w:val="-2"/>
          <w:sz w:val="24"/>
          <w:szCs w:val="21"/>
        </w:rPr>
        <w:t>含毒蛇、犬</w:t>
      </w:r>
      <w:r>
        <w:rPr>
          <w:rFonts w:hint="eastAsia" w:ascii="微软雅黑 Light" w:hAnsi="微软雅黑 Light" w:eastAsia="微软雅黑 Light" w:cs="微软雅黑 Light"/>
          <w:spacing w:val="-3"/>
          <w:sz w:val="24"/>
          <w:szCs w:val="21"/>
        </w:rPr>
        <w:t>）、腹部损伤、食物中毒、一氧化碳中毒、有机磷中毒、镇静催眠药中毒、酒精中毒。</w:t>
      </w:r>
    </w:p>
    <w:p>
      <w:pPr>
        <w:pStyle w:val="11"/>
        <w:numPr>
          <w:ilvl w:val="0"/>
          <w:numId w:val="3"/>
        </w:numPr>
        <w:tabs>
          <w:tab w:val="left" w:pos="1381"/>
        </w:tabs>
        <w:spacing w:before="0" w:after="0" w:line="417" w:lineRule="auto"/>
        <w:ind w:left="399" w:right="396"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肌肉骨骼系统和结缔组织疾病，</w:t>
      </w:r>
      <w:r>
        <w:rPr>
          <w:rFonts w:hint="eastAsia" w:ascii="微软雅黑 Light" w:hAnsi="微软雅黑 Light" w:eastAsia="微软雅黑 Light" w:cs="微软雅黑 Light"/>
          <w:spacing w:val="-1"/>
          <w:sz w:val="24"/>
          <w:szCs w:val="21"/>
        </w:rPr>
        <w:t>包括：腰腿痛和颈肩痛、骨</w:t>
      </w:r>
      <w:r>
        <w:rPr>
          <w:rFonts w:hint="eastAsia" w:ascii="微软雅黑 Light" w:hAnsi="微软雅黑 Light" w:eastAsia="微软雅黑 Light" w:cs="微软雅黑 Light"/>
          <w:spacing w:val="-11"/>
          <w:sz w:val="24"/>
          <w:szCs w:val="21"/>
        </w:rPr>
        <w:t>和关节化脓性感染、脊柱与脊髓损伤、关节脱位、风湿热、类风湿关</w:t>
      </w:r>
      <w:r>
        <w:rPr>
          <w:rFonts w:hint="eastAsia" w:ascii="微软雅黑 Light" w:hAnsi="微软雅黑 Light" w:eastAsia="微软雅黑 Light" w:cs="微软雅黑 Light"/>
          <w:spacing w:val="-3"/>
          <w:sz w:val="24"/>
          <w:szCs w:val="21"/>
        </w:rPr>
        <w:t>节炎、系统性红斑狼疮、骨质疏松症。</w:t>
      </w:r>
    </w:p>
    <w:p>
      <w:pPr>
        <w:pStyle w:val="11"/>
        <w:numPr>
          <w:ilvl w:val="0"/>
          <w:numId w:val="3"/>
        </w:numPr>
        <w:tabs>
          <w:tab w:val="left" w:pos="1381"/>
        </w:tabs>
        <w:spacing w:before="0" w:after="0" w:line="417" w:lineRule="auto"/>
        <w:ind w:left="399" w:right="259"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肿瘤，</w:t>
      </w:r>
      <w:r>
        <w:rPr>
          <w:rFonts w:hint="eastAsia" w:ascii="微软雅黑 Light" w:hAnsi="微软雅黑 Light" w:eastAsia="微软雅黑 Light" w:cs="微软雅黑 Light"/>
          <w:sz w:val="24"/>
          <w:szCs w:val="21"/>
        </w:rPr>
        <w:t>包括：原发性支气管肺癌、食管癌、胃癌、原发性肝</w:t>
      </w:r>
      <w:r>
        <w:rPr>
          <w:rFonts w:hint="eastAsia" w:ascii="微软雅黑 Light" w:hAnsi="微软雅黑 Light" w:eastAsia="微软雅黑 Light" w:cs="微软雅黑 Light"/>
          <w:spacing w:val="-18"/>
          <w:sz w:val="24"/>
          <w:szCs w:val="21"/>
        </w:rPr>
        <w:t>癌、胰腺癌、大肠癌、肾癌、膀胱癌、甲状腺癌、乳腺癌、子宫肌瘤、</w:t>
      </w:r>
    </w:p>
    <w:p>
      <w:pPr>
        <w:spacing w:after="0" w:line="417" w:lineRule="auto"/>
        <w:jc w:val="left"/>
        <w:rPr>
          <w:rFonts w:hint="eastAsia" w:ascii="微软雅黑 Light" w:hAnsi="微软雅黑 Light" w:eastAsia="微软雅黑 Light" w:cs="微软雅黑 Light"/>
          <w:sz w:val="24"/>
          <w:szCs w:val="21"/>
        </w:rPr>
        <w:sectPr>
          <w:pgSz w:w="11910" w:h="16840"/>
          <w:pgMar w:top="1520" w:right="1400" w:bottom="1400" w:left="1400" w:header="0" w:footer="1204" w:gutter="0"/>
        </w:sectPr>
      </w:pPr>
    </w:p>
    <w:p>
      <w:pPr>
        <w:pStyle w:val="4"/>
        <w:spacing w:before="37" w:line="417" w:lineRule="auto"/>
        <w:ind w:left="400" w:right="304"/>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宫颈癌、子宫内膜癌、卵巢癌、绒毛膜癌、葡萄胎及侵蚀性葡萄胎、白血病、骨肉瘤、颅内肿瘤。</w:t>
      </w:r>
    </w:p>
    <w:p>
      <w:pPr>
        <w:pStyle w:val="11"/>
        <w:numPr>
          <w:ilvl w:val="0"/>
          <w:numId w:val="3"/>
        </w:numPr>
        <w:tabs>
          <w:tab w:val="left" w:pos="1382"/>
        </w:tabs>
        <w:spacing w:before="0" w:after="0" w:line="417" w:lineRule="auto"/>
        <w:ind w:left="399" w:right="395"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血液、造血器官及免疫疾病，</w:t>
      </w:r>
      <w:r>
        <w:rPr>
          <w:rFonts w:hint="eastAsia" w:ascii="微软雅黑 Light" w:hAnsi="微软雅黑 Light" w:eastAsia="微软雅黑 Light" w:cs="微软雅黑 Light"/>
          <w:spacing w:val="-1"/>
          <w:sz w:val="24"/>
          <w:szCs w:val="21"/>
        </w:rPr>
        <w:t>包括：缺铁性贫血、巨幼细胞</w:t>
      </w:r>
      <w:r>
        <w:rPr>
          <w:rFonts w:hint="eastAsia" w:ascii="微软雅黑 Light" w:hAnsi="微软雅黑 Light" w:eastAsia="微软雅黑 Light" w:cs="微软雅黑 Light"/>
          <w:spacing w:val="-11"/>
          <w:sz w:val="24"/>
          <w:szCs w:val="21"/>
        </w:rPr>
        <w:t>贫血、再生障碍性贫血、血友病、特发性血小板减少性紫癜、过敏性</w:t>
      </w:r>
      <w:r>
        <w:rPr>
          <w:rFonts w:hint="eastAsia" w:ascii="微软雅黑 Light" w:hAnsi="微软雅黑 Light" w:eastAsia="微软雅黑 Light" w:cs="微软雅黑 Light"/>
          <w:spacing w:val="-3"/>
          <w:sz w:val="24"/>
          <w:szCs w:val="21"/>
        </w:rPr>
        <w:t>紫癜、弥散性血管内凝血</w:t>
      </w:r>
      <w:r>
        <w:rPr>
          <w:rFonts w:hint="eastAsia" w:ascii="微软雅黑 Light" w:hAnsi="微软雅黑 Light" w:eastAsia="微软雅黑 Light" w:cs="微软雅黑 Light"/>
          <w:sz w:val="24"/>
          <w:szCs w:val="21"/>
        </w:rPr>
        <w:t>（DIC）。</w:t>
      </w:r>
    </w:p>
    <w:p>
      <w:pPr>
        <w:pStyle w:val="11"/>
        <w:numPr>
          <w:ilvl w:val="0"/>
          <w:numId w:val="3"/>
        </w:numPr>
        <w:tabs>
          <w:tab w:val="left" w:pos="1382"/>
        </w:tabs>
        <w:spacing w:before="0" w:after="0" w:line="417" w:lineRule="auto"/>
        <w:ind w:left="399" w:right="393" w:firstLine="559"/>
        <w:jc w:val="both"/>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内分泌、营养及代谢疾病，</w:t>
      </w:r>
      <w:r>
        <w:rPr>
          <w:rFonts w:hint="eastAsia" w:ascii="微软雅黑 Light" w:hAnsi="微软雅黑 Light" w:eastAsia="微软雅黑 Light" w:cs="微软雅黑 Light"/>
          <w:sz w:val="24"/>
          <w:szCs w:val="21"/>
        </w:rPr>
        <w:t>包括：单纯性甲状腺肿、甲状腺</w:t>
      </w:r>
      <w:r>
        <w:rPr>
          <w:rFonts w:hint="eastAsia" w:ascii="微软雅黑 Light" w:hAnsi="微软雅黑 Light" w:eastAsia="微软雅黑 Light" w:cs="微软雅黑 Light"/>
          <w:spacing w:val="-8"/>
          <w:sz w:val="24"/>
          <w:szCs w:val="21"/>
        </w:rPr>
        <w:t>功能亢进症、甲状腺功能减退症、库欣综合征、糖尿病</w:t>
      </w:r>
      <w:r>
        <w:rPr>
          <w:rFonts w:hint="eastAsia" w:ascii="微软雅黑 Light" w:hAnsi="微软雅黑 Light" w:eastAsia="微软雅黑 Light" w:cs="微软雅黑 Light"/>
          <w:sz w:val="24"/>
          <w:szCs w:val="21"/>
        </w:rPr>
        <w:t>（</w:t>
      </w:r>
      <w:r>
        <w:rPr>
          <w:rFonts w:hint="eastAsia" w:ascii="微软雅黑 Light" w:hAnsi="微软雅黑 Light" w:eastAsia="微软雅黑 Light" w:cs="微软雅黑 Light"/>
          <w:spacing w:val="-7"/>
          <w:sz w:val="24"/>
          <w:szCs w:val="21"/>
        </w:rPr>
        <w:t>含成人、儿</w:t>
      </w:r>
      <w:r>
        <w:rPr>
          <w:rFonts w:hint="eastAsia" w:ascii="微软雅黑 Light" w:hAnsi="微软雅黑 Light" w:eastAsia="微软雅黑 Light" w:cs="微软雅黑 Light"/>
          <w:sz w:val="24"/>
          <w:szCs w:val="21"/>
        </w:rPr>
        <w:t>童）、痛风、血脂异常和脂蛋白异常血症、营养不良/</w:t>
      </w:r>
      <w:r>
        <w:rPr>
          <w:rFonts w:hint="eastAsia" w:ascii="微软雅黑 Light" w:hAnsi="微软雅黑 Light" w:eastAsia="微软雅黑 Light" w:cs="微软雅黑 Light"/>
          <w:spacing w:val="-3"/>
          <w:sz w:val="24"/>
          <w:szCs w:val="21"/>
        </w:rPr>
        <w:t>蛋白质热量摄</w:t>
      </w:r>
      <w:r>
        <w:rPr>
          <w:rFonts w:hint="eastAsia" w:ascii="微软雅黑 Light" w:hAnsi="微软雅黑 Light" w:eastAsia="微软雅黑 Light" w:cs="微软雅黑 Light"/>
          <w:spacing w:val="9"/>
          <w:sz w:val="24"/>
          <w:szCs w:val="21"/>
        </w:rPr>
        <w:t>入不足、维生素</w:t>
      </w:r>
      <w:r>
        <w:rPr>
          <w:rFonts w:hint="eastAsia" w:ascii="微软雅黑 Light" w:hAnsi="微软雅黑 Light" w:eastAsia="微软雅黑 Light" w:cs="微软雅黑 Light"/>
          <w:sz w:val="24"/>
          <w:szCs w:val="21"/>
        </w:rPr>
        <w:t>D</w:t>
      </w:r>
      <w:r>
        <w:rPr>
          <w:rFonts w:hint="eastAsia" w:ascii="微软雅黑 Light" w:hAnsi="微软雅黑 Light" w:eastAsia="微软雅黑 Light" w:cs="微软雅黑 Light"/>
          <w:spacing w:val="-3"/>
          <w:sz w:val="24"/>
          <w:szCs w:val="21"/>
        </w:rPr>
        <w:t xml:space="preserve"> 缺乏性佝偻病、维生素</w:t>
      </w:r>
      <w:r>
        <w:rPr>
          <w:rFonts w:hint="eastAsia" w:ascii="微软雅黑 Light" w:hAnsi="微软雅黑 Light" w:eastAsia="微软雅黑 Light" w:cs="微软雅黑 Light"/>
          <w:sz w:val="24"/>
          <w:szCs w:val="21"/>
        </w:rPr>
        <w:t>D</w:t>
      </w:r>
      <w:r>
        <w:rPr>
          <w:rFonts w:hint="eastAsia" w:ascii="微软雅黑 Light" w:hAnsi="微软雅黑 Light" w:eastAsia="微软雅黑 Light" w:cs="微软雅黑 Light"/>
          <w:spacing w:val="-9"/>
          <w:sz w:val="24"/>
          <w:szCs w:val="21"/>
        </w:rPr>
        <w:t xml:space="preserve"> 缺乏性手足搐搦症。</w:t>
      </w:r>
    </w:p>
    <w:p>
      <w:pPr>
        <w:pStyle w:val="11"/>
        <w:numPr>
          <w:ilvl w:val="0"/>
          <w:numId w:val="3"/>
        </w:numPr>
        <w:tabs>
          <w:tab w:val="left" w:pos="1381"/>
        </w:tabs>
        <w:spacing w:before="0" w:after="0" w:line="417" w:lineRule="auto"/>
        <w:ind w:left="399" w:right="393"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神经系统疾病，</w:t>
      </w:r>
      <w:r>
        <w:rPr>
          <w:rFonts w:hint="eastAsia" w:ascii="微软雅黑 Light" w:hAnsi="微软雅黑 Light" w:eastAsia="微软雅黑 Light" w:cs="微软雅黑 Light"/>
          <w:sz w:val="24"/>
          <w:szCs w:val="21"/>
        </w:rPr>
        <w:t>包括：颅内压增高、急性脑疝、头皮损伤、</w:t>
      </w:r>
      <w:r>
        <w:rPr>
          <w:rFonts w:hint="eastAsia" w:ascii="微软雅黑 Light" w:hAnsi="微软雅黑 Light" w:eastAsia="微软雅黑 Light" w:cs="微软雅黑 Light"/>
          <w:spacing w:val="-12"/>
          <w:sz w:val="24"/>
          <w:szCs w:val="21"/>
        </w:rPr>
        <w:t>脑损伤、脑栓塞、脑梗塞、脑出血、蛛网膜下腔出血、短暂性脑缺血</w:t>
      </w:r>
    </w:p>
    <w:p>
      <w:pPr>
        <w:pStyle w:val="4"/>
        <w:spacing w:line="417" w:lineRule="auto"/>
        <w:ind w:left="399" w:right="395" w:hanging="1"/>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（TIA）、三叉神经痛、急性脱髓鞘性多发性神经炎、帕金森病、癫痫、化脓性脑膜炎、病毒性脑膜脑炎、小儿惊厥。</w:t>
      </w:r>
    </w:p>
    <w:p>
      <w:pPr>
        <w:pStyle w:val="11"/>
        <w:numPr>
          <w:ilvl w:val="0"/>
          <w:numId w:val="3"/>
        </w:numPr>
        <w:tabs>
          <w:tab w:val="left" w:pos="1382"/>
        </w:tabs>
        <w:spacing w:before="0" w:after="0" w:line="417" w:lineRule="auto"/>
        <w:ind w:left="399" w:right="256" w:firstLine="559"/>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影响健康状态和保健机构接触因素，生命发展保健，</w:t>
      </w:r>
      <w:r>
        <w:rPr>
          <w:rFonts w:hint="eastAsia" w:ascii="微软雅黑 Light" w:hAnsi="微软雅黑 Light" w:eastAsia="微软雅黑 Light" w:cs="微软雅黑 Light"/>
          <w:sz w:val="24"/>
          <w:szCs w:val="21"/>
        </w:rPr>
        <w:t xml:space="preserve">包括： </w:t>
      </w:r>
      <w:r>
        <w:rPr>
          <w:rFonts w:hint="eastAsia" w:ascii="微软雅黑 Light" w:hAnsi="微软雅黑 Light" w:eastAsia="微软雅黑 Light" w:cs="微软雅黑 Light"/>
          <w:spacing w:val="-18"/>
          <w:sz w:val="24"/>
          <w:szCs w:val="21"/>
        </w:rPr>
        <w:t>计划生育、孕期保健、生长发育、小儿保健、青春期保健、妇女保健、</w:t>
      </w:r>
      <w:r>
        <w:rPr>
          <w:rFonts w:hint="eastAsia" w:ascii="微软雅黑 Light" w:hAnsi="微软雅黑 Light" w:eastAsia="微软雅黑 Light" w:cs="微软雅黑 Light"/>
          <w:spacing w:val="-1"/>
          <w:sz w:val="24"/>
          <w:szCs w:val="21"/>
        </w:rPr>
        <w:t>老年保健。</w:t>
      </w:r>
    </w:p>
    <w:p>
      <w:pPr>
        <w:pStyle w:val="3"/>
        <w:spacing w:line="423" w:lineRule="exac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（五）其他知识模块</w:t>
      </w:r>
    </w:p>
    <w:p>
      <w:pPr>
        <w:pStyle w:val="4"/>
        <w:spacing w:before="197" w:line="417" w:lineRule="auto"/>
        <w:ind w:left="399" w:right="395"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pict>
          <v:shape id="_x0000_s1027" o:spid="_x0000_s1027" o:spt="202" type="#_x0000_t202" style="position:absolute;left:0pt;margin-left:75.8pt;margin-top:65.45pt;height:93.3pt;width:443.6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8"/>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86"/>
                    <w:gridCol w:w="3881"/>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986" w:type="dxa"/>
                        <w:tcBorders>
                          <w:top w:val="single" w:color="000000" w:sz="12" w:space="0"/>
                          <w:bottom w:val="single" w:color="000000" w:sz="4" w:space="0"/>
                        </w:tcBorders>
                      </w:tcPr>
                      <w:p>
                        <w:pPr>
                          <w:pStyle w:val="12"/>
                          <w:spacing w:before="24" w:line="267" w:lineRule="exact"/>
                          <w:ind w:right="421"/>
                          <w:jc w:val="right"/>
                          <w:rPr>
                            <w:sz w:val="21"/>
                          </w:rPr>
                        </w:pPr>
                        <w:r>
                          <w:rPr>
                            <w:sz w:val="21"/>
                          </w:rPr>
                          <w:t>大纲一级</w:t>
                        </w:r>
                      </w:p>
                    </w:tc>
                    <w:tc>
                      <w:tcPr>
                        <w:tcW w:w="3881" w:type="dxa"/>
                        <w:tcBorders>
                          <w:top w:val="single" w:color="000000" w:sz="12" w:space="0"/>
                          <w:bottom w:val="single" w:color="000000" w:sz="4" w:space="0"/>
                        </w:tcBorders>
                      </w:tcPr>
                      <w:p>
                        <w:pPr>
                          <w:pStyle w:val="12"/>
                          <w:spacing w:before="24" w:line="267" w:lineRule="exact"/>
                          <w:ind w:left="1688" w:right="1312"/>
                          <w:jc w:val="center"/>
                          <w:rPr>
                            <w:sz w:val="21"/>
                          </w:rPr>
                        </w:pPr>
                        <w:r>
                          <w:rPr>
                            <w:sz w:val="21"/>
                          </w:rPr>
                          <w:t>大纲二级</w:t>
                        </w:r>
                      </w:p>
                    </w:tc>
                    <w:tc>
                      <w:tcPr>
                        <w:tcW w:w="3006" w:type="dxa"/>
                        <w:tcBorders>
                          <w:top w:val="single" w:color="000000" w:sz="12" w:space="0"/>
                          <w:bottom w:val="single" w:color="000000" w:sz="4" w:space="0"/>
                        </w:tcBorders>
                      </w:tcPr>
                      <w:p>
                        <w:pPr>
                          <w:pStyle w:val="12"/>
                          <w:spacing w:before="24" w:line="267" w:lineRule="exact"/>
                          <w:ind w:left="1311" w:right="1234"/>
                          <w:jc w:val="center"/>
                          <w:rPr>
                            <w:sz w:val="21"/>
                          </w:rPr>
                        </w:pPr>
                        <w:r>
                          <w:rPr>
                            <w:sz w:val="21"/>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1986" w:type="dxa"/>
                        <w:tcBorders>
                          <w:top w:val="single" w:color="000000" w:sz="4" w:space="0"/>
                        </w:tcBorders>
                      </w:tcPr>
                      <w:p>
                        <w:pPr>
                          <w:pStyle w:val="12"/>
                          <w:spacing w:before="27"/>
                          <w:ind w:right="402"/>
                          <w:jc w:val="right"/>
                          <w:rPr>
                            <w:sz w:val="21"/>
                          </w:rPr>
                        </w:pPr>
                        <w:r>
                          <w:rPr>
                            <w:sz w:val="21"/>
                          </w:rPr>
                          <w:t>基础护理和技能</w:t>
                        </w:r>
                      </w:p>
                    </w:tc>
                    <w:tc>
                      <w:tcPr>
                        <w:tcW w:w="3881" w:type="dxa"/>
                        <w:tcBorders>
                          <w:top w:val="single" w:color="000000" w:sz="4" w:space="0"/>
                        </w:tcBorders>
                      </w:tcPr>
                      <w:p>
                        <w:pPr>
                          <w:pStyle w:val="12"/>
                          <w:spacing w:before="27"/>
                          <w:ind w:left="404"/>
                          <w:rPr>
                            <w:sz w:val="21"/>
                          </w:rPr>
                        </w:pPr>
                        <w:r>
                          <w:rPr>
                            <w:sz w:val="21"/>
                          </w:rPr>
                          <w:t>护士的素质和行为规范</w:t>
                        </w:r>
                      </w:p>
                    </w:tc>
                    <w:tc>
                      <w:tcPr>
                        <w:tcW w:w="3006" w:type="dxa"/>
                        <w:tcBorders>
                          <w:top w:val="single" w:color="000000" w:sz="4" w:space="0"/>
                        </w:tcBorders>
                      </w:tcPr>
                      <w:p>
                        <w:pPr>
                          <w:pStyle w:val="12"/>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986" w:type="dxa"/>
                      </w:tcPr>
                      <w:p>
                        <w:pPr>
                          <w:pStyle w:val="12"/>
                          <w:rPr>
                            <w:rFonts w:ascii="Times New Roman"/>
                            <w:sz w:val="22"/>
                          </w:rPr>
                        </w:pPr>
                      </w:p>
                    </w:tc>
                    <w:tc>
                      <w:tcPr>
                        <w:tcW w:w="3881" w:type="dxa"/>
                      </w:tcPr>
                      <w:p>
                        <w:pPr>
                          <w:pStyle w:val="12"/>
                          <w:spacing w:before="22"/>
                          <w:ind w:left="404"/>
                          <w:rPr>
                            <w:sz w:val="21"/>
                          </w:rPr>
                        </w:pPr>
                        <w:r>
                          <w:rPr>
                            <w:sz w:val="21"/>
                          </w:rPr>
                          <w:t>护理程序</w:t>
                        </w:r>
                      </w:p>
                    </w:tc>
                    <w:tc>
                      <w:tcPr>
                        <w:tcW w:w="3006" w:type="dxa"/>
                      </w:tcPr>
                      <w:p>
                        <w:pPr>
                          <w:pStyle w:val="12"/>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986" w:type="dxa"/>
                      </w:tcPr>
                      <w:p>
                        <w:pPr>
                          <w:pStyle w:val="12"/>
                          <w:rPr>
                            <w:rFonts w:ascii="Times New Roman"/>
                            <w:sz w:val="22"/>
                          </w:rPr>
                        </w:pPr>
                      </w:p>
                    </w:tc>
                    <w:tc>
                      <w:tcPr>
                        <w:tcW w:w="3881" w:type="dxa"/>
                      </w:tcPr>
                      <w:p>
                        <w:pPr>
                          <w:pStyle w:val="12"/>
                          <w:spacing w:before="22"/>
                          <w:ind w:left="404"/>
                          <w:rPr>
                            <w:sz w:val="21"/>
                          </w:rPr>
                        </w:pPr>
                        <w:r>
                          <w:rPr>
                            <w:sz w:val="21"/>
                          </w:rPr>
                          <w:t>医院和住院环境</w:t>
                        </w:r>
                      </w:p>
                    </w:tc>
                    <w:tc>
                      <w:tcPr>
                        <w:tcW w:w="3006" w:type="dxa"/>
                      </w:tcPr>
                      <w:p>
                        <w:pPr>
                          <w:pStyle w:val="12"/>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986" w:type="dxa"/>
                      </w:tcPr>
                      <w:p>
                        <w:pPr>
                          <w:pStyle w:val="12"/>
                          <w:rPr>
                            <w:rFonts w:ascii="Times New Roman"/>
                            <w:sz w:val="22"/>
                          </w:rPr>
                        </w:pPr>
                      </w:p>
                    </w:tc>
                    <w:tc>
                      <w:tcPr>
                        <w:tcW w:w="3881" w:type="dxa"/>
                      </w:tcPr>
                      <w:p>
                        <w:pPr>
                          <w:pStyle w:val="12"/>
                          <w:spacing w:before="22"/>
                          <w:ind w:left="404"/>
                          <w:rPr>
                            <w:sz w:val="21"/>
                          </w:rPr>
                        </w:pPr>
                        <w:r>
                          <w:rPr>
                            <w:sz w:val="21"/>
                          </w:rPr>
                          <w:t>医院感染的预防和控制</w:t>
                        </w:r>
                      </w:p>
                    </w:tc>
                    <w:tc>
                      <w:tcPr>
                        <w:tcW w:w="3006" w:type="dxa"/>
                      </w:tcPr>
                      <w:p>
                        <w:pPr>
                          <w:pStyle w:val="12"/>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986" w:type="dxa"/>
                      </w:tcPr>
                      <w:p>
                        <w:pPr>
                          <w:pStyle w:val="12"/>
                          <w:rPr>
                            <w:rFonts w:ascii="Times New Roman"/>
                            <w:sz w:val="18"/>
                          </w:rPr>
                        </w:pPr>
                      </w:p>
                    </w:tc>
                    <w:tc>
                      <w:tcPr>
                        <w:tcW w:w="3881" w:type="dxa"/>
                      </w:tcPr>
                      <w:p>
                        <w:pPr>
                          <w:pStyle w:val="12"/>
                          <w:spacing w:before="22" w:line="220" w:lineRule="exact"/>
                          <w:ind w:left="404"/>
                          <w:rPr>
                            <w:sz w:val="21"/>
                          </w:rPr>
                        </w:pPr>
                        <w:r>
                          <w:rPr>
                            <w:sz w:val="21"/>
                          </w:rPr>
                          <w:t>入院和出院患者的护理</w:t>
                        </w:r>
                      </w:p>
                    </w:tc>
                    <w:tc>
                      <w:tcPr>
                        <w:tcW w:w="3006" w:type="dxa"/>
                      </w:tcPr>
                      <w:p>
                        <w:pPr>
                          <w:pStyle w:val="12"/>
                          <w:rPr>
                            <w:rFonts w:ascii="Times New Roman"/>
                            <w:sz w:val="18"/>
                          </w:rPr>
                        </w:pPr>
                      </w:p>
                    </w:tc>
                  </w:tr>
                </w:tbl>
                <w:p>
                  <w:pPr>
                    <w:pStyle w:val="4"/>
                  </w:pPr>
                </w:p>
              </w:txbxContent>
            </v:textbox>
          </v:shape>
        </w:pict>
      </w:r>
      <w:r>
        <w:rPr>
          <w:rFonts w:hint="eastAsia" w:ascii="微软雅黑 Light" w:hAnsi="微软雅黑 Light" w:eastAsia="微软雅黑 Light" w:cs="微软雅黑 Light"/>
          <w:spacing w:val="-12"/>
          <w:sz w:val="24"/>
          <w:szCs w:val="24"/>
        </w:rPr>
        <w:t>基础护理、人际沟通、法律法规与护理管理以及伦理的考查内容</w:t>
      </w:r>
      <w:r>
        <w:rPr>
          <w:rFonts w:hint="eastAsia" w:ascii="微软雅黑 Light" w:hAnsi="微软雅黑 Light" w:eastAsia="微软雅黑 Light" w:cs="微软雅黑 Light"/>
          <w:sz w:val="24"/>
          <w:szCs w:val="24"/>
        </w:rPr>
        <w:t>如下：</w:t>
      </w:r>
    </w:p>
    <w:p>
      <w:pPr>
        <w:spacing w:after="0" w:line="417" w:lineRule="auto"/>
        <w:rPr>
          <w:rFonts w:hint="eastAsia" w:ascii="微软雅黑 Light" w:hAnsi="微软雅黑 Light" w:eastAsia="微软雅黑 Light" w:cs="微软雅黑 Light"/>
          <w:sz w:val="21"/>
          <w:szCs w:val="21"/>
        </w:rPr>
        <w:sectPr>
          <w:pgSz w:w="11910" w:h="16840"/>
          <w:pgMar w:top="1520" w:right="1400" w:bottom="1400" w:left="1400" w:header="0" w:footer="1204" w:gutter="0"/>
        </w:sectPr>
      </w:pPr>
    </w:p>
    <w:tbl>
      <w:tblPr>
        <w:tblStyle w:val="8"/>
        <w:tblW w:w="0" w:type="auto"/>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06"/>
        <w:gridCol w:w="3670"/>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2206" w:type="dxa"/>
            <w:tcBorders>
              <w:top w:val="single" w:color="000000" w:sz="12" w:space="0"/>
              <w:bottom w:val="single" w:color="000000" w:sz="4" w:space="0"/>
            </w:tcBorders>
          </w:tcPr>
          <w:p>
            <w:pPr>
              <w:pStyle w:val="12"/>
              <w:spacing w:before="27" w:line="264" w:lineRule="exact"/>
              <w:ind w:left="729"/>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大纲一级</w:t>
            </w:r>
          </w:p>
        </w:tc>
        <w:tc>
          <w:tcPr>
            <w:tcW w:w="3670" w:type="dxa"/>
            <w:tcBorders>
              <w:top w:val="single" w:color="000000" w:sz="12" w:space="0"/>
              <w:bottom w:val="single" w:color="000000" w:sz="4" w:space="0"/>
            </w:tcBorders>
          </w:tcPr>
          <w:p>
            <w:pPr>
              <w:pStyle w:val="12"/>
              <w:spacing w:before="27" w:line="264" w:lineRule="exact"/>
              <w:ind w:left="1477" w:right="1312"/>
              <w:jc w:val="center"/>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大纲二级</w:t>
            </w:r>
          </w:p>
        </w:tc>
        <w:tc>
          <w:tcPr>
            <w:tcW w:w="3006" w:type="dxa"/>
            <w:tcBorders>
              <w:top w:val="single" w:color="000000" w:sz="12" w:space="0"/>
              <w:bottom w:val="single" w:color="000000" w:sz="4" w:space="0"/>
            </w:tcBorders>
          </w:tcPr>
          <w:p>
            <w:pPr>
              <w:pStyle w:val="12"/>
              <w:spacing w:before="27" w:line="264" w:lineRule="exact"/>
              <w:ind w:left="1311" w:right="1234"/>
              <w:jc w:val="center"/>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7" w:hRule="atLeast"/>
        </w:trPr>
        <w:tc>
          <w:tcPr>
            <w:tcW w:w="2206" w:type="dxa"/>
            <w:tcBorders>
              <w:top w:val="single" w:color="000000" w:sz="4" w:space="0"/>
            </w:tcBorders>
          </w:tcPr>
          <w:p>
            <w:pPr>
              <w:pStyle w:val="12"/>
              <w:rPr>
                <w:rFonts w:hint="eastAsia" w:ascii="微软雅黑 Light" w:hAnsi="微软雅黑 Light" w:eastAsia="微软雅黑 Light" w:cs="微软雅黑 Light"/>
                <w:sz w:val="21"/>
                <w:szCs w:val="21"/>
              </w:rPr>
            </w:pPr>
          </w:p>
        </w:tc>
        <w:tc>
          <w:tcPr>
            <w:tcW w:w="3670" w:type="dxa"/>
            <w:tcBorders>
              <w:top w:val="single" w:color="000000" w:sz="4" w:space="0"/>
            </w:tcBorders>
          </w:tcPr>
          <w:p>
            <w:pPr>
              <w:pStyle w:val="12"/>
              <w:spacing w:before="27"/>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卧位和安全的护理</w:t>
            </w:r>
          </w:p>
        </w:tc>
        <w:tc>
          <w:tcPr>
            <w:tcW w:w="3006" w:type="dxa"/>
            <w:tcBorders>
              <w:top w:val="single" w:color="000000" w:sz="4" w:space="0"/>
            </w:tcBorders>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患者的清洁护理</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生命体征的评估</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患者饮食的护理</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冷热疗法</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排泄护理</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药物疗法和过敏试验</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静脉输液和输血</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标本采集</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病情观察和危重患者的抢救</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3"/>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临终患者的护理</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医疗和护理文件的书写与处理</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护理工作中的职业防护</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trPr>
        <w:tc>
          <w:tcPr>
            <w:tcW w:w="2206" w:type="dxa"/>
          </w:tcPr>
          <w:p>
            <w:pPr>
              <w:pStyle w:val="12"/>
              <w:rPr>
                <w:rFonts w:hint="eastAsia" w:ascii="微软雅黑 Light" w:hAnsi="微软雅黑 Light" w:eastAsia="微软雅黑 Light" w:cs="微软雅黑 Light"/>
                <w:sz w:val="24"/>
                <w:szCs w:val="21"/>
              </w:rPr>
            </w:pPr>
          </w:p>
          <w:p>
            <w:pPr>
              <w:pStyle w:val="12"/>
              <w:ind w:left="117"/>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法律法规与护理管理</w:t>
            </w:r>
          </w:p>
        </w:tc>
        <w:tc>
          <w:tcPr>
            <w:tcW w:w="6676" w:type="dxa"/>
            <w:gridSpan w:val="2"/>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与护士执业相关的法律法规：护士条例、护士注册管理办法、传染病</w:t>
            </w:r>
          </w:p>
          <w:p>
            <w:pPr>
              <w:pStyle w:val="12"/>
              <w:spacing w:before="2" w:line="310" w:lineRule="atLeast"/>
              <w:ind w:left="194" w:right="177"/>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防治法、侵权责任法、医疗事故处理条例、献血法和医疗机构从业人员行为规范等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医院护理管理的组织原则</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临床护理工作组织结构</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医院常用的护理质量标准</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医院护理质量缺陷及管理</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spacing w:before="22"/>
              <w:ind w:left="117"/>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护理伦理</w:t>
            </w: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护士执业中的伦理和行为准则</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护士的权利和义务</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8882" w:type="dxa"/>
            <w:gridSpan w:val="3"/>
          </w:tcPr>
          <w:p>
            <w:pPr>
              <w:pStyle w:val="12"/>
              <w:spacing w:before="22"/>
              <w:ind w:left="2400"/>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患者的权利：隐私权、知情权、公平权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2206" w:type="dxa"/>
          </w:tcPr>
          <w:p>
            <w:pPr>
              <w:pStyle w:val="12"/>
              <w:spacing w:before="22"/>
              <w:ind w:left="118"/>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人际沟通</w:t>
            </w: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人际沟通的基本理论与技术</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护理工作的人际关系沟通</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2206" w:type="dxa"/>
          </w:tcPr>
          <w:p>
            <w:pPr>
              <w:pStyle w:val="12"/>
              <w:rPr>
                <w:rFonts w:hint="eastAsia" w:ascii="微软雅黑 Light" w:hAnsi="微软雅黑 Light" w:eastAsia="微软雅黑 Light" w:cs="微软雅黑 Light"/>
                <w:sz w:val="21"/>
                <w:szCs w:val="21"/>
              </w:rPr>
            </w:pPr>
          </w:p>
        </w:tc>
        <w:tc>
          <w:tcPr>
            <w:tcW w:w="3670" w:type="dxa"/>
          </w:tcPr>
          <w:p>
            <w:pPr>
              <w:pStyle w:val="12"/>
              <w:spacing w:before="22"/>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护理实践工作的沟通方法</w:t>
            </w:r>
          </w:p>
        </w:tc>
        <w:tc>
          <w:tcPr>
            <w:tcW w:w="3006" w:type="dxa"/>
          </w:tcPr>
          <w:p>
            <w:pPr>
              <w:pStyle w:val="12"/>
              <w:rPr>
                <w:rFonts w:hint="eastAsia" w:ascii="微软雅黑 Light" w:hAnsi="微软雅黑 Light" w:eastAsia="微软雅黑 Light" w:cs="微软雅黑 Light"/>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2206" w:type="dxa"/>
            <w:tcBorders>
              <w:bottom w:val="single" w:color="000000" w:sz="12" w:space="0"/>
            </w:tcBorders>
          </w:tcPr>
          <w:p>
            <w:pPr>
              <w:pStyle w:val="12"/>
              <w:spacing w:before="22" w:line="267" w:lineRule="exact"/>
              <w:ind w:left="118"/>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中医护理基础知识</w:t>
            </w:r>
          </w:p>
        </w:tc>
        <w:tc>
          <w:tcPr>
            <w:tcW w:w="3670" w:type="dxa"/>
            <w:tcBorders>
              <w:bottom w:val="single" w:color="000000" w:sz="12" w:space="0"/>
            </w:tcBorders>
          </w:tcPr>
          <w:p>
            <w:pPr>
              <w:pStyle w:val="12"/>
              <w:spacing w:before="22" w:line="267" w:lineRule="exact"/>
              <w:ind w:left="194"/>
              <w:rPr>
                <w:rFonts w:hint="eastAsia" w:ascii="微软雅黑 Light" w:hAnsi="微软雅黑 Light" w:eastAsia="微软雅黑 Light" w:cs="微软雅黑 Light"/>
                <w:sz w:val="20"/>
                <w:szCs w:val="21"/>
              </w:rPr>
            </w:pPr>
            <w:r>
              <w:rPr>
                <w:rFonts w:hint="eastAsia" w:ascii="微软雅黑 Light" w:hAnsi="微软雅黑 Light" w:eastAsia="微软雅黑 Light" w:cs="微软雅黑 Light"/>
                <w:sz w:val="20"/>
                <w:szCs w:val="21"/>
              </w:rPr>
              <w:t>中医护理的基本理论</w:t>
            </w:r>
          </w:p>
        </w:tc>
        <w:tc>
          <w:tcPr>
            <w:tcW w:w="3006" w:type="dxa"/>
            <w:tcBorders>
              <w:bottom w:val="single" w:color="000000" w:sz="12" w:space="0"/>
            </w:tcBorders>
          </w:tcPr>
          <w:p>
            <w:pPr>
              <w:pStyle w:val="12"/>
              <w:rPr>
                <w:rFonts w:hint="eastAsia" w:ascii="微软雅黑 Light" w:hAnsi="微软雅黑 Light" w:eastAsia="微软雅黑 Light" w:cs="微软雅黑 Light"/>
                <w:sz w:val="21"/>
                <w:szCs w:val="21"/>
              </w:rPr>
            </w:pPr>
          </w:p>
        </w:tc>
      </w:tr>
    </w:tbl>
    <w:p>
      <w:pPr>
        <w:pStyle w:val="4"/>
        <w:spacing w:before="6"/>
        <w:rPr>
          <w:rFonts w:hint="eastAsia" w:ascii="微软雅黑 Light" w:hAnsi="微软雅黑 Light" w:eastAsia="微软雅黑 Light" w:cs="微软雅黑 Light"/>
          <w:sz w:val="22"/>
          <w:szCs w:val="24"/>
        </w:rPr>
      </w:pPr>
    </w:p>
    <w:p>
      <w:pPr>
        <w:pStyle w:val="2"/>
        <w:spacing w:before="55"/>
        <w:rPr>
          <w:rFonts w:hint="eastAsia" w:ascii="微软雅黑 Light" w:hAnsi="微软雅黑 Light" w:eastAsia="微软雅黑 Light" w:cs="微软雅黑 Light"/>
          <w:sz w:val="28"/>
          <w:szCs w:val="28"/>
        </w:rPr>
      </w:pPr>
      <w:bookmarkStart w:id="6" w:name="三、科目划分"/>
      <w:bookmarkEnd w:id="6"/>
      <w:bookmarkStart w:id="7" w:name="_bookmark3"/>
      <w:bookmarkEnd w:id="7"/>
      <w:r>
        <w:rPr>
          <w:rFonts w:hint="eastAsia" w:ascii="微软雅黑 Light" w:hAnsi="微软雅黑 Light" w:eastAsia="微软雅黑 Light" w:cs="微软雅黑 Light"/>
          <w:sz w:val="28"/>
          <w:szCs w:val="28"/>
        </w:rPr>
        <w:t>三、科目划分</w:t>
      </w:r>
    </w:p>
    <w:p>
      <w:pPr>
        <w:pStyle w:val="4"/>
        <w:spacing w:before="1"/>
        <w:rPr>
          <w:rFonts w:hint="eastAsia" w:ascii="微软雅黑 Light" w:hAnsi="微软雅黑 Light" w:eastAsia="微软雅黑 Light" w:cs="微软雅黑 Light"/>
          <w:b/>
          <w:sz w:val="36"/>
          <w:szCs w:val="24"/>
        </w:rPr>
      </w:pPr>
    </w:p>
    <w:p>
      <w:pPr>
        <w:pStyle w:val="4"/>
        <w:spacing w:before="1"/>
        <w:ind w:left="9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护士执业资格考试包括专业实务和实践能力两个科目。</w:t>
      </w:r>
    </w:p>
    <w:p>
      <w:pPr>
        <w:pStyle w:val="4"/>
        <w:spacing w:before="8"/>
        <w:rPr>
          <w:rFonts w:hint="eastAsia" w:ascii="微软雅黑 Light" w:hAnsi="微软雅黑 Light" w:eastAsia="微软雅黑 Light" w:cs="微软雅黑 Light"/>
          <w:sz w:val="18"/>
          <w:szCs w:val="24"/>
        </w:rPr>
      </w:pPr>
    </w:p>
    <w:p>
      <w:pPr>
        <w:pStyle w:val="4"/>
        <w:spacing w:line="417" w:lineRule="auto"/>
        <w:ind w:left="399" w:right="261" w:firstLine="545"/>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9"/>
          <w:sz w:val="24"/>
          <w:szCs w:val="24"/>
        </w:rPr>
        <w:t>专业实务科目考查内容：运用与护理工作相关的知识，有效而安全</w:t>
      </w:r>
      <w:r>
        <w:rPr>
          <w:rFonts w:hint="eastAsia" w:ascii="微软雅黑 Light" w:hAnsi="微软雅黑 Light" w:eastAsia="微软雅黑 Light" w:cs="微软雅黑 Light"/>
          <w:spacing w:val="-10"/>
          <w:sz w:val="24"/>
          <w:szCs w:val="24"/>
        </w:rPr>
        <w:t>地完成护理工作的能力。考试内容涉及与健康和疾病相关的医学知识， 基础护理和技能，以及与护理相关的社会人文知识的临床运用能力等。</w:t>
      </w:r>
    </w:p>
    <w:p>
      <w:pPr>
        <w:pStyle w:val="4"/>
        <w:spacing w:line="417" w:lineRule="auto"/>
        <w:ind w:left="399" w:right="396"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12"/>
          <w:sz w:val="24"/>
          <w:szCs w:val="24"/>
        </w:rPr>
        <w:t>实践能力科目考查内容：运用护理专业知识和技能完成护理任务</w:t>
      </w:r>
      <w:r>
        <w:rPr>
          <w:rFonts w:hint="eastAsia" w:ascii="微软雅黑 Light" w:hAnsi="微软雅黑 Light" w:eastAsia="微软雅黑 Light" w:cs="微软雅黑 Light"/>
          <w:spacing w:val="-13"/>
          <w:sz w:val="24"/>
          <w:szCs w:val="24"/>
        </w:rPr>
        <w:t>的能力。考试内容涉及疾病的临床表现、治疗原则、健康评估、护理</w:t>
      </w:r>
    </w:p>
    <w:p>
      <w:pPr>
        <w:spacing w:after="0" w:line="417" w:lineRule="auto"/>
        <w:rPr>
          <w:rFonts w:hint="eastAsia" w:ascii="微软雅黑 Light" w:hAnsi="微软雅黑 Light" w:eastAsia="微软雅黑 Light" w:cs="微软雅黑 Light"/>
          <w:sz w:val="21"/>
          <w:szCs w:val="21"/>
        </w:rPr>
        <w:sectPr>
          <w:pgSz w:w="11910" w:h="16840"/>
          <w:pgMar w:top="1420" w:right="1400" w:bottom="1400" w:left="1400" w:header="0" w:footer="1204" w:gutter="0"/>
        </w:sectPr>
      </w:pPr>
    </w:p>
    <w:p>
      <w:pPr>
        <w:pStyle w:val="4"/>
        <w:spacing w:before="37"/>
        <w:ind w:left="4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程序及护理专业技术、健康教育等知识的临床运用等。</w:t>
      </w:r>
    </w:p>
    <w:p>
      <w:pPr>
        <w:pStyle w:val="4"/>
        <w:spacing w:before="11"/>
        <w:rPr>
          <w:rFonts w:hint="eastAsia" w:ascii="微软雅黑 Light" w:hAnsi="微软雅黑 Light" w:eastAsia="微软雅黑 Light" w:cs="微软雅黑 Light"/>
          <w:sz w:val="36"/>
          <w:szCs w:val="24"/>
        </w:rPr>
      </w:pPr>
    </w:p>
    <w:p>
      <w:pPr>
        <w:pStyle w:val="2"/>
        <w:rPr>
          <w:rFonts w:hint="eastAsia" w:ascii="微软雅黑 Light" w:hAnsi="微软雅黑 Light" w:eastAsia="微软雅黑 Light" w:cs="微软雅黑 Light"/>
          <w:sz w:val="28"/>
          <w:szCs w:val="28"/>
        </w:rPr>
      </w:pPr>
      <w:bookmarkStart w:id="8" w:name="四、题型说明及样例"/>
      <w:bookmarkEnd w:id="8"/>
      <w:bookmarkStart w:id="9" w:name="_bookmark4"/>
      <w:bookmarkEnd w:id="9"/>
      <w:r>
        <w:rPr>
          <w:rFonts w:hint="eastAsia" w:ascii="微软雅黑 Light" w:hAnsi="微软雅黑 Light" w:eastAsia="微软雅黑 Light" w:cs="微软雅黑 Light"/>
          <w:sz w:val="28"/>
          <w:szCs w:val="28"/>
        </w:rPr>
        <w:t>四、题型说明及样例</w:t>
      </w:r>
    </w:p>
    <w:p>
      <w:pPr>
        <w:pStyle w:val="4"/>
        <w:spacing w:before="2"/>
        <w:rPr>
          <w:rFonts w:hint="eastAsia" w:ascii="微软雅黑 Light" w:hAnsi="微软雅黑 Light" w:eastAsia="微软雅黑 Light" w:cs="微软雅黑 Light"/>
          <w:b/>
          <w:sz w:val="36"/>
          <w:szCs w:val="24"/>
        </w:rPr>
      </w:pPr>
    </w:p>
    <w:p>
      <w:pPr>
        <w:pStyle w:val="4"/>
        <w:spacing w:line="417" w:lineRule="auto"/>
        <w:ind w:left="399" w:right="304"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9"/>
          <w:sz w:val="24"/>
          <w:szCs w:val="24"/>
        </w:rPr>
        <w:t>护士执业资格考试全部采用选择题。所有试题均由一个题干和五</w:t>
      </w:r>
      <w:r>
        <w:rPr>
          <w:rFonts w:hint="eastAsia" w:ascii="微软雅黑 Light" w:hAnsi="微软雅黑 Light" w:eastAsia="微软雅黑 Light" w:cs="微软雅黑 Light"/>
          <w:spacing w:val="-6"/>
          <w:sz w:val="24"/>
          <w:szCs w:val="24"/>
        </w:rPr>
        <w:t>个选项组成，五个选项中只有一个为正确答案，其余均为干扰答案。</w:t>
      </w:r>
      <w:r>
        <w:rPr>
          <w:rFonts w:hint="eastAsia" w:ascii="微软雅黑 Light" w:hAnsi="微软雅黑 Light" w:eastAsia="微软雅黑 Light" w:cs="微软雅黑 Light"/>
          <w:spacing w:val="-11"/>
          <w:sz w:val="24"/>
          <w:szCs w:val="24"/>
        </w:rPr>
        <w:t>干扰答案可以部分正确或完全不正确，考生在回答本题型时需对选项</w:t>
      </w:r>
      <w:r>
        <w:rPr>
          <w:rFonts w:hint="eastAsia" w:ascii="微软雅黑 Light" w:hAnsi="微软雅黑 Light" w:eastAsia="微软雅黑 Light" w:cs="微软雅黑 Light"/>
          <w:spacing w:val="-14"/>
          <w:position w:val="2"/>
          <w:sz w:val="24"/>
          <w:szCs w:val="24"/>
        </w:rPr>
        <w:t xml:space="preserve">进行比较，找出最佳的或最恰当的选项。考试采用 </w:t>
      </w:r>
      <w:r>
        <w:rPr>
          <w:rFonts w:hint="eastAsia" w:ascii="微软雅黑 Light" w:hAnsi="微软雅黑 Light" w:eastAsia="微软雅黑 Light" w:cs="微软雅黑 Light"/>
          <w:spacing w:val="11"/>
          <w:position w:val="2"/>
          <w:sz w:val="24"/>
          <w:szCs w:val="24"/>
        </w:rPr>
        <w:t>A</w:t>
      </w:r>
      <w:r>
        <w:rPr>
          <w:rFonts w:hint="eastAsia" w:ascii="微软雅黑 Light" w:hAnsi="微软雅黑 Light" w:eastAsia="微软雅黑 Light" w:cs="微软雅黑 Light"/>
          <w:spacing w:val="11"/>
          <w:sz w:val="13"/>
          <w:szCs w:val="24"/>
        </w:rPr>
        <w:t>1</w:t>
      </w:r>
      <w:r>
        <w:rPr>
          <w:rFonts w:hint="eastAsia" w:ascii="微软雅黑 Light" w:hAnsi="微软雅黑 Light" w:eastAsia="微软雅黑 Light" w:cs="微软雅黑 Light"/>
          <w:spacing w:val="-32"/>
          <w:position w:val="2"/>
          <w:sz w:val="24"/>
          <w:szCs w:val="24"/>
        </w:rPr>
        <w:t>、</w:t>
      </w:r>
      <w:r>
        <w:rPr>
          <w:rFonts w:hint="eastAsia" w:ascii="微软雅黑 Light" w:hAnsi="微软雅黑 Light" w:eastAsia="微软雅黑 Light" w:cs="微软雅黑 Light"/>
          <w:spacing w:val="11"/>
          <w:position w:val="2"/>
          <w:sz w:val="24"/>
          <w:szCs w:val="24"/>
        </w:rPr>
        <w:t>A</w:t>
      </w:r>
      <w:r>
        <w:rPr>
          <w:rFonts w:hint="eastAsia" w:ascii="微软雅黑 Light" w:hAnsi="微软雅黑 Light" w:eastAsia="微软雅黑 Light" w:cs="微软雅黑 Light"/>
          <w:spacing w:val="11"/>
          <w:sz w:val="13"/>
          <w:szCs w:val="24"/>
        </w:rPr>
        <w:t>2</w:t>
      </w:r>
      <w:r>
        <w:rPr>
          <w:rFonts w:hint="eastAsia" w:ascii="微软雅黑 Light" w:hAnsi="微软雅黑 Light" w:eastAsia="微软雅黑 Light" w:cs="微软雅黑 Light"/>
          <w:spacing w:val="-32"/>
          <w:position w:val="2"/>
          <w:sz w:val="24"/>
          <w:szCs w:val="24"/>
        </w:rPr>
        <w:t>、</w:t>
      </w:r>
      <w:r>
        <w:rPr>
          <w:rFonts w:hint="eastAsia" w:ascii="微软雅黑 Light" w:hAnsi="微软雅黑 Light" w:eastAsia="微软雅黑 Light" w:cs="微软雅黑 Light"/>
          <w:spacing w:val="7"/>
          <w:position w:val="2"/>
          <w:sz w:val="24"/>
          <w:szCs w:val="24"/>
        </w:rPr>
        <w:t>A</w:t>
      </w:r>
      <w:r>
        <w:rPr>
          <w:rFonts w:hint="eastAsia" w:ascii="微软雅黑 Light" w:hAnsi="微软雅黑 Light" w:eastAsia="微软雅黑 Light" w:cs="微软雅黑 Light"/>
          <w:spacing w:val="7"/>
          <w:sz w:val="13"/>
          <w:szCs w:val="24"/>
        </w:rPr>
        <w:t>3</w:t>
      </w:r>
      <w:r>
        <w:rPr>
          <w:rFonts w:hint="eastAsia" w:ascii="微软雅黑 Light" w:hAnsi="微软雅黑 Light" w:eastAsia="微软雅黑 Light" w:cs="微软雅黑 Light"/>
          <w:spacing w:val="7"/>
          <w:position w:val="2"/>
          <w:sz w:val="24"/>
          <w:szCs w:val="24"/>
        </w:rPr>
        <w:t>/A</w:t>
      </w:r>
      <w:r>
        <w:rPr>
          <w:rFonts w:hint="eastAsia" w:ascii="微软雅黑 Light" w:hAnsi="微软雅黑 Light" w:eastAsia="微软雅黑 Light" w:cs="微软雅黑 Light"/>
          <w:spacing w:val="7"/>
          <w:sz w:val="13"/>
          <w:szCs w:val="24"/>
        </w:rPr>
        <w:t>4</w:t>
      </w:r>
      <w:r>
        <w:rPr>
          <w:rFonts w:hint="eastAsia" w:ascii="微软雅黑 Light" w:hAnsi="微软雅黑 Light" w:eastAsia="微软雅黑 Light" w:cs="微软雅黑 Light"/>
          <w:spacing w:val="-54"/>
          <w:sz w:val="13"/>
          <w:szCs w:val="24"/>
        </w:rPr>
        <w:t xml:space="preserve"> </w:t>
      </w:r>
      <w:r>
        <w:rPr>
          <w:rFonts w:hint="eastAsia" w:ascii="微软雅黑 Light" w:hAnsi="微软雅黑 Light" w:eastAsia="微软雅黑 Light" w:cs="微软雅黑 Light"/>
          <w:position w:val="2"/>
          <w:sz w:val="24"/>
          <w:szCs w:val="24"/>
        </w:rPr>
        <w:t>型试</w:t>
      </w:r>
      <w:r>
        <w:rPr>
          <w:rFonts w:hint="eastAsia" w:ascii="微软雅黑 Light" w:hAnsi="微软雅黑 Light" w:eastAsia="微软雅黑 Light" w:cs="微软雅黑 Light"/>
          <w:spacing w:val="-3"/>
          <w:sz w:val="24"/>
          <w:szCs w:val="24"/>
        </w:rPr>
        <w:t>题，各类试题题型说明与样例如下：</w:t>
      </w:r>
    </w:p>
    <w:p>
      <w:pPr>
        <w:pStyle w:val="3"/>
        <w:spacing w:line="421" w:lineRule="exac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position w:val="2"/>
          <w:sz w:val="24"/>
          <w:szCs w:val="24"/>
        </w:rPr>
        <w:t>（一）A</w:t>
      </w:r>
      <w:r>
        <w:rPr>
          <w:rFonts w:hint="eastAsia" w:ascii="微软雅黑 Light" w:hAnsi="微软雅黑 Light" w:eastAsia="微软雅黑 Light" w:cs="微软雅黑 Light"/>
          <w:sz w:val="13"/>
          <w:szCs w:val="24"/>
        </w:rPr>
        <w:t xml:space="preserve">1 </w:t>
      </w:r>
      <w:r>
        <w:rPr>
          <w:rFonts w:hint="eastAsia" w:ascii="微软雅黑 Light" w:hAnsi="微软雅黑 Light" w:eastAsia="微软雅黑 Light" w:cs="微软雅黑 Light"/>
          <w:position w:val="2"/>
          <w:sz w:val="24"/>
          <w:szCs w:val="24"/>
        </w:rPr>
        <w:t>型题</w:t>
      </w:r>
      <w:r>
        <w:rPr>
          <w:rFonts w:hint="eastAsia" w:ascii="微软雅黑 Light" w:hAnsi="微软雅黑 Light" w:eastAsia="微软雅黑 Light" w:cs="微软雅黑 Light"/>
          <w:w w:val="115"/>
          <w:position w:val="2"/>
          <w:sz w:val="24"/>
          <w:szCs w:val="24"/>
        </w:rPr>
        <w:t>(</w:t>
      </w:r>
      <w:r>
        <w:rPr>
          <w:rFonts w:hint="eastAsia" w:ascii="微软雅黑 Light" w:hAnsi="微软雅黑 Light" w:eastAsia="微软雅黑 Light" w:cs="微软雅黑 Light"/>
          <w:position w:val="2"/>
          <w:sz w:val="24"/>
          <w:szCs w:val="24"/>
        </w:rPr>
        <w:t>单句型最佳选择题</w:t>
      </w:r>
      <w:r>
        <w:rPr>
          <w:rFonts w:hint="eastAsia" w:ascii="微软雅黑 Light" w:hAnsi="微软雅黑 Light" w:eastAsia="微软雅黑 Light" w:cs="微软雅黑 Light"/>
          <w:w w:val="115"/>
          <w:position w:val="2"/>
          <w:sz w:val="24"/>
          <w:szCs w:val="24"/>
        </w:rPr>
        <w:t>)</w:t>
      </w:r>
    </w:p>
    <w:p>
      <w:pPr>
        <w:pStyle w:val="4"/>
        <w:spacing w:before="202" w:line="417" w:lineRule="auto"/>
        <w:ind w:left="399" w:right="399"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6"/>
          <w:position w:val="2"/>
          <w:sz w:val="24"/>
          <w:szCs w:val="24"/>
        </w:rPr>
        <w:t>A</w:t>
      </w:r>
      <w:r>
        <w:rPr>
          <w:rFonts w:hint="eastAsia" w:ascii="微软雅黑 Light" w:hAnsi="微软雅黑 Light" w:eastAsia="微软雅黑 Light" w:cs="微软雅黑 Light"/>
          <w:spacing w:val="6"/>
          <w:sz w:val="13"/>
          <w:szCs w:val="24"/>
        </w:rPr>
        <w:t>1</w:t>
      </w:r>
      <w:r>
        <w:rPr>
          <w:rFonts w:hint="eastAsia" w:ascii="微软雅黑 Light" w:hAnsi="微软雅黑 Light" w:eastAsia="微软雅黑 Light" w:cs="微软雅黑 Light"/>
          <w:spacing w:val="-48"/>
          <w:sz w:val="13"/>
          <w:szCs w:val="24"/>
        </w:rPr>
        <w:t xml:space="preserve"> </w:t>
      </w:r>
      <w:r>
        <w:rPr>
          <w:rFonts w:hint="eastAsia" w:ascii="微软雅黑 Light" w:hAnsi="微软雅黑 Light" w:eastAsia="微软雅黑 Light" w:cs="微软雅黑 Light"/>
          <w:spacing w:val="-8"/>
          <w:position w:val="2"/>
          <w:sz w:val="24"/>
          <w:szCs w:val="24"/>
        </w:rPr>
        <w:t>型题以简明扼要的提出问题为特点，考查考生对单个知识点的</w:t>
      </w:r>
      <w:r>
        <w:rPr>
          <w:rFonts w:hint="eastAsia" w:ascii="微软雅黑 Light" w:hAnsi="微软雅黑 Light" w:eastAsia="微软雅黑 Light" w:cs="微软雅黑 Light"/>
          <w:spacing w:val="-1"/>
          <w:sz w:val="24"/>
          <w:szCs w:val="24"/>
        </w:rPr>
        <w:t>掌握情况。</w:t>
      </w:r>
    </w:p>
    <w:p>
      <w:pPr>
        <w:spacing w:before="0" w:line="358" w:lineRule="exact"/>
        <w:ind w:left="959" w:right="0" w:firstLine="0"/>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6"/>
          <w:position w:val="2"/>
          <w:sz w:val="24"/>
          <w:szCs w:val="21"/>
        </w:rPr>
        <w:t>A</w:t>
      </w:r>
      <w:r>
        <w:rPr>
          <w:rFonts w:hint="eastAsia" w:ascii="微软雅黑 Light" w:hAnsi="微软雅黑 Light" w:eastAsia="微软雅黑 Light" w:cs="微软雅黑 Light"/>
          <w:spacing w:val="6"/>
          <w:sz w:val="13"/>
          <w:szCs w:val="21"/>
        </w:rPr>
        <w:t>1</w:t>
      </w:r>
      <w:r>
        <w:rPr>
          <w:rFonts w:hint="eastAsia" w:ascii="微软雅黑 Light" w:hAnsi="微软雅黑 Light" w:eastAsia="微软雅黑 Light" w:cs="微软雅黑 Light"/>
          <w:spacing w:val="-56"/>
          <w:sz w:val="13"/>
          <w:szCs w:val="21"/>
        </w:rPr>
        <w:t xml:space="preserve"> </w:t>
      </w:r>
      <w:r>
        <w:rPr>
          <w:rFonts w:hint="eastAsia" w:ascii="微软雅黑 Light" w:hAnsi="微软雅黑 Light" w:eastAsia="微软雅黑 Light" w:cs="微软雅黑 Light"/>
          <w:position w:val="2"/>
          <w:sz w:val="24"/>
          <w:szCs w:val="21"/>
        </w:rPr>
        <w:t>型试题样题:</w:t>
      </w:r>
    </w:p>
    <w:p>
      <w:pPr>
        <w:pStyle w:val="4"/>
        <w:spacing w:before="9"/>
        <w:rPr>
          <w:rFonts w:hint="eastAsia" w:ascii="微软雅黑 Light" w:hAnsi="微软雅黑 Light" w:eastAsia="微软雅黑 Light" w:cs="微软雅黑 Light"/>
          <w:sz w:val="18"/>
          <w:szCs w:val="24"/>
        </w:rPr>
      </w:pPr>
    </w:p>
    <w:p>
      <w:pPr>
        <w:pStyle w:val="11"/>
        <w:numPr>
          <w:ilvl w:val="0"/>
          <w:numId w:val="4"/>
        </w:numPr>
        <w:tabs>
          <w:tab w:val="left" w:pos="1381"/>
        </w:tabs>
        <w:spacing w:before="0" w:after="0" w:line="240" w:lineRule="auto"/>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腰椎穿刺后，患者应去枕平卧的时间为：</w:t>
      </w:r>
    </w:p>
    <w:p>
      <w:pPr>
        <w:pStyle w:val="4"/>
        <w:spacing w:before="9"/>
        <w:rPr>
          <w:rFonts w:hint="eastAsia" w:ascii="微软雅黑 Light" w:hAnsi="微软雅黑 Light" w:eastAsia="微软雅黑 Light" w:cs="微软雅黑 Light"/>
          <w:sz w:val="18"/>
          <w:szCs w:val="24"/>
        </w:rPr>
      </w:pPr>
    </w:p>
    <w:p>
      <w:pPr>
        <w:pStyle w:val="11"/>
        <w:numPr>
          <w:ilvl w:val="1"/>
          <w:numId w:val="4"/>
        </w:numPr>
        <w:tabs>
          <w:tab w:val="left" w:pos="1381"/>
        </w:tabs>
        <w:spacing w:before="0" w:after="0" w:line="240" w:lineRule="auto"/>
        <w:ind w:left="1380" w:right="0" w:hanging="423"/>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1～2</w:t>
      </w:r>
      <w:r>
        <w:rPr>
          <w:rFonts w:hint="eastAsia" w:ascii="微软雅黑 Light" w:hAnsi="微软雅黑 Light" w:eastAsia="微软雅黑 Light" w:cs="微软雅黑 Light"/>
          <w:spacing w:val="-24"/>
          <w:sz w:val="24"/>
          <w:szCs w:val="21"/>
        </w:rPr>
        <w:t xml:space="preserve"> 小时</w:t>
      </w:r>
    </w:p>
    <w:p>
      <w:pPr>
        <w:pStyle w:val="4"/>
        <w:spacing w:before="9"/>
        <w:rPr>
          <w:rFonts w:hint="eastAsia" w:ascii="微软雅黑 Light" w:hAnsi="微软雅黑 Light" w:eastAsia="微软雅黑 Light" w:cs="微软雅黑 Light"/>
          <w:sz w:val="18"/>
          <w:szCs w:val="24"/>
        </w:rPr>
      </w:pPr>
    </w:p>
    <w:p>
      <w:pPr>
        <w:pStyle w:val="11"/>
        <w:numPr>
          <w:ilvl w:val="1"/>
          <w:numId w:val="4"/>
        </w:numPr>
        <w:tabs>
          <w:tab w:val="left" w:pos="1381"/>
        </w:tabs>
        <w:spacing w:before="0" w:after="0" w:line="240" w:lineRule="auto"/>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3～4</w:t>
      </w:r>
      <w:r>
        <w:rPr>
          <w:rFonts w:hint="eastAsia" w:ascii="微软雅黑 Light" w:hAnsi="微软雅黑 Light" w:eastAsia="微软雅黑 Light" w:cs="微软雅黑 Light"/>
          <w:spacing w:val="-24"/>
          <w:sz w:val="24"/>
          <w:szCs w:val="21"/>
        </w:rPr>
        <w:t xml:space="preserve"> 小时</w:t>
      </w:r>
    </w:p>
    <w:p>
      <w:pPr>
        <w:pStyle w:val="4"/>
        <w:spacing w:before="9"/>
        <w:rPr>
          <w:rFonts w:hint="eastAsia" w:ascii="微软雅黑 Light" w:hAnsi="微软雅黑 Light" w:eastAsia="微软雅黑 Light" w:cs="微软雅黑 Light"/>
          <w:sz w:val="18"/>
          <w:szCs w:val="24"/>
        </w:rPr>
      </w:pPr>
    </w:p>
    <w:p>
      <w:pPr>
        <w:pStyle w:val="11"/>
        <w:numPr>
          <w:ilvl w:val="1"/>
          <w:numId w:val="4"/>
        </w:numPr>
        <w:tabs>
          <w:tab w:val="left" w:pos="1381"/>
        </w:tabs>
        <w:spacing w:before="0" w:after="0" w:line="417" w:lineRule="auto"/>
        <w:ind w:left="959" w:right="6253" w:hanging="1"/>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4～6</w:t>
      </w:r>
      <w:r>
        <w:rPr>
          <w:rFonts w:hint="eastAsia" w:ascii="微软雅黑 Light" w:hAnsi="微软雅黑 Light" w:eastAsia="微软雅黑 Light" w:cs="微软雅黑 Light"/>
          <w:spacing w:val="-25"/>
          <w:sz w:val="24"/>
          <w:szCs w:val="21"/>
        </w:rPr>
        <w:t xml:space="preserve"> 小时D．10～12</w:t>
      </w:r>
      <w:r>
        <w:rPr>
          <w:rFonts w:hint="eastAsia" w:ascii="微软雅黑 Light" w:hAnsi="微软雅黑 Light" w:eastAsia="微软雅黑 Light" w:cs="微软雅黑 Light"/>
          <w:spacing w:val="-29"/>
          <w:sz w:val="24"/>
          <w:szCs w:val="21"/>
        </w:rPr>
        <w:t xml:space="preserve"> 小时</w:t>
      </w:r>
    </w:p>
    <w:p>
      <w:pPr>
        <w:pStyle w:val="4"/>
        <w:spacing w:line="358" w:lineRule="exact"/>
        <w:ind w:left="9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E．24 小时</w:t>
      </w:r>
    </w:p>
    <w:p>
      <w:pPr>
        <w:pStyle w:val="3"/>
        <w:spacing w:before="172"/>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position w:val="2"/>
          <w:sz w:val="24"/>
          <w:szCs w:val="24"/>
        </w:rPr>
        <w:t>（二）A</w:t>
      </w:r>
      <w:r>
        <w:rPr>
          <w:rFonts w:hint="eastAsia" w:ascii="微软雅黑 Light" w:hAnsi="微软雅黑 Light" w:eastAsia="微软雅黑 Light" w:cs="微软雅黑 Light"/>
          <w:sz w:val="13"/>
          <w:szCs w:val="24"/>
        </w:rPr>
        <w:t xml:space="preserve">2 </w:t>
      </w:r>
      <w:r>
        <w:rPr>
          <w:rFonts w:hint="eastAsia" w:ascii="微软雅黑 Light" w:hAnsi="微软雅黑 Light" w:eastAsia="微软雅黑 Light" w:cs="微软雅黑 Light"/>
          <w:position w:val="2"/>
          <w:sz w:val="24"/>
          <w:szCs w:val="24"/>
        </w:rPr>
        <w:t>型题（病历摘要型最佳选择题）</w:t>
      </w:r>
    </w:p>
    <w:p>
      <w:pPr>
        <w:pStyle w:val="4"/>
        <w:spacing w:before="202" w:line="417" w:lineRule="auto"/>
        <w:ind w:left="959" w:right="345" w:hanging="1"/>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6"/>
          <w:position w:val="2"/>
          <w:sz w:val="24"/>
          <w:szCs w:val="24"/>
        </w:rPr>
        <w:t>A</w:t>
      </w:r>
      <w:r>
        <w:rPr>
          <w:rFonts w:hint="eastAsia" w:ascii="微软雅黑 Light" w:hAnsi="微软雅黑 Light" w:eastAsia="微软雅黑 Light" w:cs="微软雅黑 Light"/>
          <w:spacing w:val="6"/>
          <w:sz w:val="13"/>
          <w:szCs w:val="24"/>
        </w:rPr>
        <w:t>2</w:t>
      </w:r>
      <w:r>
        <w:rPr>
          <w:rFonts w:hint="eastAsia" w:ascii="微软雅黑 Light" w:hAnsi="微软雅黑 Light" w:eastAsia="微软雅黑 Light" w:cs="微软雅黑 Light"/>
          <w:spacing w:val="-48"/>
          <w:sz w:val="13"/>
          <w:szCs w:val="24"/>
        </w:rPr>
        <w:t xml:space="preserve"> </w:t>
      </w:r>
      <w:r>
        <w:rPr>
          <w:rFonts w:hint="eastAsia" w:ascii="微软雅黑 Light" w:hAnsi="微软雅黑 Light" w:eastAsia="微软雅黑 Light" w:cs="微软雅黑 Light"/>
          <w:spacing w:val="-4"/>
          <w:position w:val="2"/>
          <w:sz w:val="24"/>
          <w:szCs w:val="24"/>
        </w:rPr>
        <w:t>型题以叙述一段简要病历为特点，考查考生的分析判断能力。</w:t>
      </w:r>
      <w:r>
        <w:rPr>
          <w:rFonts w:hint="eastAsia" w:ascii="微软雅黑 Light" w:hAnsi="微软雅黑 Light" w:eastAsia="微软雅黑 Light" w:cs="微软雅黑 Light"/>
          <w:spacing w:val="6"/>
          <w:position w:val="2"/>
          <w:sz w:val="24"/>
          <w:szCs w:val="24"/>
        </w:rPr>
        <w:t>A</w:t>
      </w:r>
      <w:r>
        <w:rPr>
          <w:rFonts w:hint="eastAsia" w:ascii="微软雅黑 Light" w:hAnsi="微软雅黑 Light" w:eastAsia="微软雅黑 Light" w:cs="微软雅黑 Light"/>
          <w:spacing w:val="6"/>
          <w:sz w:val="13"/>
          <w:szCs w:val="24"/>
        </w:rPr>
        <w:t>2</w:t>
      </w:r>
      <w:r>
        <w:rPr>
          <w:rFonts w:hint="eastAsia" w:ascii="微软雅黑 Light" w:hAnsi="微软雅黑 Light" w:eastAsia="微软雅黑 Light" w:cs="微软雅黑 Light"/>
          <w:spacing w:val="-56"/>
          <w:sz w:val="13"/>
          <w:szCs w:val="24"/>
        </w:rPr>
        <w:t xml:space="preserve"> </w:t>
      </w:r>
      <w:r>
        <w:rPr>
          <w:rFonts w:hint="eastAsia" w:ascii="微软雅黑 Light" w:hAnsi="微软雅黑 Light" w:eastAsia="微软雅黑 Light" w:cs="微软雅黑 Light"/>
          <w:position w:val="2"/>
          <w:sz w:val="24"/>
          <w:szCs w:val="24"/>
        </w:rPr>
        <w:t>型试题样题:</w:t>
      </w:r>
    </w:p>
    <w:p>
      <w:pPr>
        <w:pStyle w:val="11"/>
        <w:numPr>
          <w:ilvl w:val="0"/>
          <w:numId w:val="4"/>
        </w:numPr>
        <w:tabs>
          <w:tab w:val="left" w:pos="1381"/>
        </w:tabs>
        <w:spacing w:before="0" w:after="0" w:line="240" w:lineRule="auto"/>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7"/>
          <w:sz w:val="24"/>
          <w:szCs w:val="21"/>
        </w:rPr>
        <w:t>患者，男，</w:t>
      </w:r>
      <w:r>
        <w:rPr>
          <w:rFonts w:hint="eastAsia" w:ascii="微软雅黑 Light" w:hAnsi="微软雅黑 Light" w:eastAsia="微软雅黑 Light" w:cs="微软雅黑 Light"/>
          <w:spacing w:val="-9"/>
          <w:sz w:val="24"/>
          <w:szCs w:val="21"/>
        </w:rPr>
        <w:t>30</w:t>
      </w:r>
      <w:r>
        <w:rPr>
          <w:rFonts w:hint="eastAsia" w:ascii="微软雅黑 Light" w:hAnsi="微软雅黑 Light" w:eastAsia="微软雅黑 Light" w:cs="微软雅黑 Light"/>
          <w:spacing w:val="-32"/>
          <w:sz w:val="24"/>
          <w:szCs w:val="21"/>
        </w:rPr>
        <w:t xml:space="preserve"> 岁。</w:t>
      </w:r>
      <w:r>
        <w:rPr>
          <w:rFonts w:hint="eastAsia" w:ascii="微软雅黑 Light" w:hAnsi="微软雅黑 Light" w:eastAsia="微软雅黑 Light" w:cs="微软雅黑 Light"/>
          <w:sz w:val="24"/>
          <w:szCs w:val="21"/>
        </w:rPr>
        <w:t>30</w:t>
      </w:r>
      <w:r>
        <w:rPr>
          <w:rFonts w:hint="eastAsia" w:ascii="微软雅黑 Light" w:hAnsi="微软雅黑 Light" w:eastAsia="微软雅黑 Light" w:cs="微软雅黑 Light"/>
          <w:spacing w:val="-10"/>
          <w:sz w:val="24"/>
          <w:szCs w:val="21"/>
        </w:rPr>
        <w:t xml:space="preserve"> 分钟前因汽车撞伤头部发生颅前窝骨折</w:t>
      </w:r>
    </w:p>
    <w:p>
      <w:pPr>
        <w:spacing w:after="0" w:line="240" w:lineRule="auto"/>
        <w:jc w:val="left"/>
        <w:rPr>
          <w:rFonts w:hint="eastAsia" w:ascii="微软雅黑 Light" w:hAnsi="微软雅黑 Light" w:eastAsia="微软雅黑 Light" w:cs="微软雅黑 Light"/>
          <w:sz w:val="24"/>
          <w:szCs w:val="21"/>
        </w:rPr>
        <w:sectPr>
          <w:pgSz w:w="11910" w:h="16840"/>
          <w:pgMar w:top="1520" w:right="1400" w:bottom="1400" w:left="1400" w:header="0" w:footer="1204" w:gutter="0"/>
        </w:sectPr>
      </w:pPr>
    </w:p>
    <w:p>
      <w:pPr>
        <w:pStyle w:val="4"/>
        <w:spacing w:line="459" w:lineRule="exact"/>
        <w:ind w:left="40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入院，采取保守治疗。对此患者的护理措施</w:t>
      </w:r>
      <w:r>
        <w:rPr>
          <w:rFonts w:hint="eastAsia" w:ascii="微软雅黑 Light" w:hAnsi="微软雅黑 Light" w:eastAsia="微软雅黑 Light" w:cs="微软雅黑 Light"/>
          <w:b/>
          <w:sz w:val="24"/>
          <w:szCs w:val="24"/>
        </w:rPr>
        <w:t>不正确</w:t>
      </w:r>
      <w:r>
        <w:rPr>
          <w:rFonts w:hint="eastAsia" w:ascii="微软雅黑 Light" w:hAnsi="微软雅黑 Light" w:eastAsia="微软雅黑 Light" w:cs="微软雅黑 Light"/>
          <w:sz w:val="24"/>
          <w:szCs w:val="24"/>
        </w:rPr>
        <w:t>的是：</w:t>
      </w:r>
    </w:p>
    <w:p>
      <w:pPr>
        <w:pStyle w:val="4"/>
        <w:spacing w:before="201" w:line="417" w:lineRule="auto"/>
        <w:ind w:left="959" w:right="5202"/>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A．床头抬高 15～20° B．抗生素溶液冲洗鼻腔C．禁忌堵塞鼻腔</w:t>
      </w:r>
    </w:p>
    <w:p>
      <w:pPr>
        <w:pStyle w:val="11"/>
        <w:numPr>
          <w:ilvl w:val="0"/>
          <w:numId w:val="5"/>
        </w:numPr>
        <w:tabs>
          <w:tab w:val="left" w:pos="1381"/>
        </w:tabs>
        <w:spacing w:before="0" w:after="0" w:line="358" w:lineRule="exact"/>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
          <w:sz w:val="24"/>
          <w:szCs w:val="21"/>
        </w:rPr>
        <w:t>禁止腰椎穿刺</w:t>
      </w:r>
    </w:p>
    <w:p>
      <w:pPr>
        <w:pStyle w:val="4"/>
        <w:spacing w:before="9"/>
        <w:rPr>
          <w:rFonts w:hint="eastAsia" w:ascii="微软雅黑 Light" w:hAnsi="微软雅黑 Light" w:eastAsia="微软雅黑 Light" w:cs="微软雅黑 Light"/>
          <w:sz w:val="18"/>
          <w:szCs w:val="24"/>
        </w:rPr>
      </w:pPr>
    </w:p>
    <w:p>
      <w:pPr>
        <w:pStyle w:val="11"/>
        <w:numPr>
          <w:ilvl w:val="0"/>
          <w:numId w:val="5"/>
        </w:numPr>
        <w:tabs>
          <w:tab w:val="left" w:pos="1381"/>
        </w:tabs>
        <w:spacing w:before="0" w:after="0" w:line="240" w:lineRule="auto"/>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保持外耳道、口腔、鼻腔的清洁</w:t>
      </w:r>
    </w:p>
    <w:p>
      <w:pPr>
        <w:pStyle w:val="3"/>
        <w:spacing w:before="172"/>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position w:val="2"/>
          <w:sz w:val="24"/>
          <w:szCs w:val="24"/>
        </w:rPr>
        <w:t>（三）A</w:t>
      </w:r>
      <w:r>
        <w:rPr>
          <w:rFonts w:hint="eastAsia" w:ascii="微软雅黑 Light" w:hAnsi="微软雅黑 Light" w:eastAsia="微软雅黑 Light" w:cs="微软雅黑 Light"/>
          <w:sz w:val="13"/>
          <w:szCs w:val="24"/>
        </w:rPr>
        <w:t xml:space="preserve">3 </w:t>
      </w:r>
      <w:r>
        <w:rPr>
          <w:rFonts w:hint="eastAsia" w:ascii="微软雅黑 Light" w:hAnsi="微软雅黑 Light" w:eastAsia="微软雅黑 Light" w:cs="微软雅黑 Light"/>
          <w:position w:val="2"/>
          <w:sz w:val="24"/>
          <w:szCs w:val="24"/>
        </w:rPr>
        <w:t>型题（病历组型最佳选择题）</w:t>
      </w:r>
    </w:p>
    <w:p>
      <w:pPr>
        <w:pStyle w:val="4"/>
        <w:spacing w:before="202" w:line="417" w:lineRule="auto"/>
        <w:ind w:left="399" w:right="399"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6"/>
          <w:position w:val="2"/>
          <w:sz w:val="24"/>
          <w:szCs w:val="24"/>
        </w:rPr>
        <w:t>A</w:t>
      </w:r>
      <w:r>
        <w:rPr>
          <w:rFonts w:hint="eastAsia" w:ascii="微软雅黑 Light" w:hAnsi="微软雅黑 Light" w:eastAsia="微软雅黑 Light" w:cs="微软雅黑 Light"/>
          <w:spacing w:val="6"/>
          <w:sz w:val="13"/>
          <w:szCs w:val="24"/>
        </w:rPr>
        <w:t>3</w:t>
      </w:r>
      <w:r>
        <w:rPr>
          <w:rFonts w:hint="eastAsia" w:ascii="微软雅黑 Light" w:hAnsi="微软雅黑 Light" w:eastAsia="微软雅黑 Light" w:cs="微软雅黑 Light"/>
          <w:spacing w:val="-48"/>
          <w:sz w:val="13"/>
          <w:szCs w:val="24"/>
        </w:rPr>
        <w:t xml:space="preserve"> </w:t>
      </w:r>
      <w:r>
        <w:rPr>
          <w:rFonts w:hint="eastAsia" w:ascii="微软雅黑 Light" w:hAnsi="微软雅黑 Light" w:eastAsia="微软雅黑 Light" w:cs="微软雅黑 Light"/>
          <w:spacing w:val="-7"/>
          <w:position w:val="2"/>
          <w:sz w:val="24"/>
          <w:szCs w:val="24"/>
        </w:rPr>
        <w:t>型题以叙述一个以患者为中心的临床情景，针对相关情景提出</w:t>
      </w:r>
      <w:r>
        <w:rPr>
          <w:rFonts w:hint="eastAsia" w:ascii="微软雅黑 Light" w:hAnsi="微软雅黑 Light" w:eastAsia="微软雅黑 Light" w:cs="微软雅黑 Light"/>
          <w:spacing w:val="-2"/>
          <w:sz w:val="24"/>
          <w:szCs w:val="24"/>
        </w:rPr>
        <w:t>测试要点不同的、</w:t>
      </w:r>
      <w:r>
        <w:rPr>
          <w:rFonts w:hint="eastAsia" w:ascii="微软雅黑 Light" w:hAnsi="微软雅黑 Light" w:eastAsia="微软雅黑 Light" w:cs="微软雅黑 Light"/>
          <w:sz w:val="24"/>
          <w:szCs w:val="24"/>
        </w:rPr>
        <w:t>2～3</w:t>
      </w:r>
      <w:r>
        <w:rPr>
          <w:rFonts w:hint="eastAsia" w:ascii="微软雅黑 Light" w:hAnsi="微软雅黑 Light" w:eastAsia="微软雅黑 Light" w:cs="微软雅黑 Light"/>
          <w:spacing w:val="-9"/>
          <w:sz w:val="24"/>
          <w:szCs w:val="24"/>
        </w:rPr>
        <w:t xml:space="preserve"> 个相互独立的问题。</w:t>
      </w:r>
    </w:p>
    <w:p>
      <w:pPr>
        <w:spacing w:before="0" w:line="358" w:lineRule="exact"/>
        <w:ind w:left="959" w:right="0" w:firstLine="0"/>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6"/>
          <w:position w:val="2"/>
          <w:sz w:val="24"/>
          <w:szCs w:val="21"/>
        </w:rPr>
        <w:t>A</w:t>
      </w:r>
      <w:r>
        <w:rPr>
          <w:rFonts w:hint="eastAsia" w:ascii="微软雅黑 Light" w:hAnsi="微软雅黑 Light" w:eastAsia="微软雅黑 Light" w:cs="微软雅黑 Light"/>
          <w:spacing w:val="6"/>
          <w:sz w:val="13"/>
          <w:szCs w:val="21"/>
        </w:rPr>
        <w:t>3</w:t>
      </w:r>
      <w:r>
        <w:rPr>
          <w:rFonts w:hint="eastAsia" w:ascii="微软雅黑 Light" w:hAnsi="微软雅黑 Light" w:eastAsia="微软雅黑 Light" w:cs="微软雅黑 Light"/>
          <w:spacing w:val="-56"/>
          <w:sz w:val="13"/>
          <w:szCs w:val="21"/>
        </w:rPr>
        <w:t xml:space="preserve"> </w:t>
      </w:r>
      <w:r>
        <w:rPr>
          <w:rFonts w:hint="eastAsia" w:ascii="微软雅黑 Light" w:hAnsi="微软雅黑 Light" w:eastAsia="微软雅黑 Light" w:cs="微软雅黑 Light"/>
          <w:position w:val="2"/>
          <w:sz w:val="24"/>
          <w:szCs w:val="21"/>
        </w:rPr>
        <w:t>型试题样题:</w:t>
      </w:r>
    </w:p>
    <w:p>
      <w:pPr>
        <w:pStyle w:val="4"/>
        <w:spacing w:before="10"/>
        <w:rPr>
          <w:rFonts w:hint="eastAsia" w:ascii="微软雅黑 Light" w:hAnsi="微软雅黑 Light" w:eastAsia="微软雅黑 Light" w:cs="微软雅黑 Light"/>
          <w:sz w:val="18"/>
          <w:szCs w:val="24"/>
        </w:rPr>
      </w:pPr>
    </w:p>
    <w:p>
      <w:pPr>
        <w:pStyle w:val="4"/>
        <w:spacing w:line="417" w:lineRule="auto"/>
        <w:ind w:left="399" w:right="397" w:firstLine="559"/>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（3～5</w:t>
      </w:r>
      <w:r>
        <w:rPr>
          <w:rFonts w:hint="eastAsia" w:ascii="微软雅黑 Light" w:hAnsi="微软雅黑 Light" w:eastAsia="微软雅黑 Light" w:cs="微软雅黑 Light"/>
          <w:spacing w:val="-9"/>
          <w:sz w:val="24"/>
          <w:szCs w:val="24"/>
        </w:rPr>
        <w:t xml:space="preserve"> 题共用题干</w:t>
      </w:r>
      <w:r>
        <w:rPr>
          <w:rFonts w:hint="eastAsia" w:ascii="微软雅黑 Light" w:hAnsi="微软雅黑 Light" w:eastAsia="微软雅黑 Light" w:cs="微软雅黑 Light"/>
          <w:sz w:val="24"/>
          <w:szCs w:val="24"/>
        </w:rPr>
        <w:t>）</w:t>
      </w:r>
      <w:r>
        <w:rPr>
          <w:rFonts w:hint="eastAsia" w:ascii="微软雅黑 Light" w:hAnsi="微软雅黑 Light" w:eastAsia="微软雅黑 Light" w:cs="微软雅黑 Light"/>
          <w:spacing w:val="-1"/>
          <w:sz w:val="24"/>
          <w:szCs w:val="24"/>
        </w:rPr>
        <w:t>患者，男，</w:t>
      </w:r>
      <w:r>
        <w:rPr>
          <w:rFonts w:hint="eastAsia" w:ascii="微软雅黑 Light" w:hAnsi="微软雅黑 Light" w:eastAsia="微软雅黑 Light" w:cs="微软雅黑 Light"/>
          <w:sz w:val="24"/>
          <w:szCs w:val="24"/>
        </w:rPr>
        <w:t>40</w:t>
      </w:r>
      <w:r>
        <w:rPr>
          <w:rFonts w:hint="eastAsia" w:ascii="微软雅黑 Light" w:hAnsi="微软雅黑 Light" w:eastAsia="微软雅黑 Light" w:cs="微软雅黑 Light"/>
          <w:spacing w:val="-7"/>
          <w:sz w:val="24"/>
          <w:szCs w:val="24"/>
        </w:rPr>
        <w:t xml:space="preserve"> 岁。饱餐后出现上腹部剧痛3</w:t>
      </w:r>
      <w:r>
        <w:rPr>
          <w:rFonts w:hint="eastAsia" w:ascii="微软雅黑 Light" w:hAnsi="微软雅黑 Light" w:eastAsia="微软雅黑 Light" w:cs="微软雅黑 Light"/>
          <w:spacing w:val="-10"/>
          <w:sz w:val="24"/>
          <w:szCs w:val="24"/>
        </w:rPr>
        <w:t xml:space="preserve"> 小时，伴恶心、呕吐就诊。初步体格检查：神智清楚，腹部平，全</w:t>
      </w:r>
      <w:r>
        <w:rPr>
          <w:rFonts w:hint="eastAsia" w:ascii="微软雅黑 Light" w:hAnsi="微软雅黑 Light" w:eastAsia="微软雅黑 Light" w:cs="微软雅黑 Light"/>
          <w:spacing w:val="-3"/>
          <w:sz w:val="24"/>
          <w:szCs w:val="24"/>
        </w:rPr>
        <w:t>腹明显压痛，呈板样强直，肠鸣音消失。</w:t>
      </w:r>
    </w:p>
    <w:p>
      <w:pPr>
        <w:pStyle w:val="11"/>
        <w:numPr>
          <w:ilvl w:val="0"/>
          <w:numId w:val="4"/>
        </w:numPr>
        <w:tabs>
          <w:tab w:val="left" w:pos="1381"/>
        </w:tabs>
        <w:spacing w:before="0" w:after="0" w:line="358" w:lineRule="exact"/>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分诊护士应首先判断该患者最可能为：</w:t>
      </w:r>
    </w:p>
    <w:p>
      <w:pPr>
        <w:pStyle w:val="4"/>
        <w:spacing w:before="8"/>
        <w:rPr>
          <w:rFonts w:hint="eastAsia" w:ascii="微软雅黑 Light" w:hAnsi="微软雅黑 Light" w:eastAsia="微软雅黑 Light" w:cs="微软雅黑 Light"/>
          <w:sz w:val="18"/>
          <w:szCs w:val="24"/>
        </w:rPr>
      </w:pPr>
    </w:p>
    <w:p>
      <w:pPr>
        <w:pStyle w:val="4"/>
        <w:spacing w:before="1" w:line="417" w:lineRule="auto"/>
        <w:ind w:left="959" w:right="5202"/>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A．急腹症，怀疑胰腺炎B．癔症</w:t>
      </w:r>
    </w:p>
    <w:p>
      <w:pPr>
        <w:pStyle w:val="4"/>
        <w:spacing w:line="417" w:lineRule="auto"/>
        <w:ind w:left="959" w:right="464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C．消化道感染，怀疑伤寒D．中枢神经疾病，怀疑脑疝E．外伤，怀疑盆腔骨折</w:t>
      </w:r>
    </w:p>
    <w:p>
      <w:pPr>
        <w:pStyle w:val="11"/>
        <w:numPr>
          <w:ilvl w:val="0"/>
          <w:numId w:val="4"/>
        </w:numPr>
        <w:tabs>
          <w:tab w:val="left" w:pos="1519"/>
        </w:tabs>
        <w:spacing w:before="0" w:after="0" w:line="358" w:lineRule="exact"/>
        <w:ind w:left="1518" w:right="0" w:hanging="560"/>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分诊护士最恰当的处理是：</w:t>
      </w:r>
    </w:p>
    <w:p>
      <w:pPr>
        <w:pStyle w:val="4"/>
        <w:spacing w:before="8"/>
        <w:rPr>
          <w:rFonts w:hint="eastAsia" w:ascii="微软雅黑 Light" w:hAnsi="微软雅黑 Light" w:eastAsia="微软雅黑 Light" w:cs="微软雅黑 Light"/>
          <w:sz w:val="18"/>
          <w:szCs w:val="24"/>
        </w:rPr>
      </w:pPr>
    </w:p>
    <w:p>
      <w:pPr>
        <w:pStyle w:val="4"/>
        <w:spacing w:line="417" w:lineRule="auto"/>
        <w:ind w:left="959" w:right="5482"/>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A．优先普通外科急诊B．优先神经外科急诊</w:t>
      </w:r>
    </w:p>
    <w:p>
      <w:pPr>
        <w:spacing w:after="0" w:line="417" w:lineRule="auto"/>
        <w:rPr>
          <w:rFonts w:hint="eastAsia" w:ascii="微软雅黑 Light" w:hAnsi="微软雅黑 Light" w:eastAsia="微软雅黑 Light" w:cs="微软雅黑 Light"/>
          <w:sz w:val="21"/>
          <w:szCs w:val="21"/>
        </w:rPr>
        <w:sectPr>
          <w:pgSz w:w="11910" w:h="16840"/>
          <w:pgMar w:top="1520" w:right="1400" w:bottom="1400" w:left="1400" w:header="0" w:footer="1204" w:gutter="0"/>
        </w:sectPr>
      </w:pPr>
    </w:p>
    <w:p>
      <w:pPr>
        <w:pStyle w:val="4"/>
        <w:spacing w:before="37" w:line="417" w:lineRule="auto"/>
        <w:ind w:left="959" w:right="5762"/>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C．急诊按序就诊D．回家继续观察E．进一步询问病史</w:t>
      </w:r>
    </w:p>
    <w:p>
      <w:pPr>
        <w:pStyle w:val="11"/>
        <w:numPr>
          <w:ilvl w:val="0"/>
          <w:numId w:val="4"/>
        </w:numPr>
        <w:tabs>
          <w:tab w:val="left" w:pos="1380"/>
        </w:tabs>
        <w:spacing w:before="0" w:after="0" w:line="358" w:lineRule="exact"/>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肠鸣音消失的原因最可能是：</w:t>
      </w:r>
    </w:p>
    <w:p>
      <w:pPr>
        <w:pStyle w:val="4"/>
        <w:spacing w:before="8"/>
        <w:rPr>
          <w:rFonts w:hint="eastAsia" w:ascii="微软雅黑 Light" w:hAnsi="微软雅黑 Light" w:eastAsia="微软雅黑 Light" w:cs="微软雅黑 Light"/>
          <w:sz w:val="18"/>
          <w:szCs w:val="24"/>
        </w:rPr>
      </w:pPr>
    </w:p>
    <w:p>
      <w:pPr>
        <w:pStyle w:val="4"/>
        <w:spacing w:line="417" w:lineRule="auto"/>
        <w:ind w:left="958" w:right="6323"/>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A． 肠 穿 孔 B．肠血运障碍</w:t>
      </w:r>
    </w:p>
    <w:p>
      <w:pPr>
        <w:pStyle w:val="11"/>
        <w:numPr>
          <w:ilvl w:val="0"/>
          <w:numId w:val="6"/>
        </w:numPr>
        <w:tabs>
          <w:tab w:val="left" w:pos="1380"/>
        </w:tabs>
        <w:spacing w:before="0" w:after="0" w:line="358" w:lineRule="exact"/>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
          <w:sz w:val="24"/>
          <w:szCs w:val="21"/>
        </w:rPr>
        <w:t>机械性肠梗阻</w:t>
      </w:r>
    </w:p>
    <w:p>
      <w:pPr>
        <w:pStyle w:val="4"/>
        <w:spacing w:before="9"/>
        <w:rPr>
          <w:rFonts w:hint="eastAsia" w:ascii="微软雅黑 Light" w:hAnsi="微软雅黑 Light" w:eastAsia="微软雅黑 Light" w:cs="微软雅黑 Light"/>
          <w:sz w:val="18"/>
          <w:szCs w:val="24"/>
        </w:rPr>
      </w:pPr>
    </w:p>
    <w:p>
      <w:pPr>
        <w:pStyle w:val="11"/>
        <w:numPr>
          <w:ilvl w:val="0"/>
          <w:numId w:val="6"/>
        </w:numPr>
        <w:tabs>
          <w:tab w:val="left" w:pos="1380"/>
        </w:tabs>
        <w:spacing w:before="0" w:after="0" w:line="417" w:lineRule="auto"/>
        <w:ind w:left="958" w:right="5203" w:firstLine="0"/>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4"/>
          <w:sz w:val="24"/>
          <w:szCs w:val="21"/>
        </w:rPr>
        <w:t>剧痛而不敢腹式呼吸</w:t>
      </w:r>
      <w:r>
        <w:rPr>
          <w:rFonts w:hint="eastAsia" w:ascii="微软雅黑 Light" w:hAnsi="微软雅黑 Light" w:eastAsia="微软雅黑 Light" w:cs="微软雅黑 Light"/>
          <w:sz w:val="24"/>
          <w:szCs w:val="21"/>
        </w:rPr>
        <w:t>E</w:t>
      </w:r>
      <w:r>
        <w:rPr>
          <w:rFonts w:hint="eastAsia" w:ascii="微软雅黑 Light" w:hAnsi="微软雅黑 Light" w:eastAsia="微软雅黑 Light" w:cs="微软雅黑 Light"/>
          <w:spacing w:val="-4"/>
          <w:sz w:val="24"/>
          <w:szCs w:val="21"/>
        </w:rPr>
        <w:t>．炎症刺激而致肠麻痹</w:t>
      </w:r>
    </w:p>
    <w:p>
      <w:pPr>
        <w:pStyle w:val="3"/>
        <w:spacing w:line="422" w:lineRule="exac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position w:val="2"/>
          <w:sz w:val="24"/>
          <w:szCs w:val="24"/>
        </w:rPr>
        <w:t>（四）A</w:t>
      </w:r>
      <w:r>
        <w:rPr>
          <w:rFonts w:hint="eastAsia" w:ascii="微软雅黑 Light" w:hAnsi="微软雅黑 Light" w:eastAsia="微软雅黑 Light" w:cs="微软雅黑 Light"/>
          <w:sz w:val="13"/>
          <w:szCs w:val="24"/>
        </w:rPr>
        <w:t xml:space="preserve">4 </w:t>
      </w:r>
      <w:r>
        <w:rPr>
          <w:rFonts w:hint="eastAsia" w:ascii="微软雅黑 Light" w:hAnsi="微软雅黑 Light" w:eastAsia="微软雅黑 Light" w:cs="微软雅黑 Light"/>
          <w:position w:val="2"/>
          <w:sz w:val="24"/>
          <w:szCs w:val="24"/>
        </w:rPr>
        <w:t>型题（病历串型最佳选择题）</w:t>
      </w:r>
    </w:p>
    <w:p>
      <w:pPr>
        <w:pStyle w:val="4"/>
        <w:spacing w:before="202" w:line="417" w:lineRule="auto"/>
        <w:ind w:left="399" w:right="256"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pacing w:val="6"/>
          <w:position w:val="2"/>
          <w:sz w:val="24"/>
          <w:szCs w:val="24"/>
        </w:rPr>
        <w:t>A</w:t>
      </w:r>
      <w:r>
        <w:rPr>
          <w:rFonts w:hint="eastAsia" w:ascii="微软雅黑 Light" w:hAnsi="微软雅黑 Light" w:eastAsia="微软雅黑 Light" w:cs="微软雅黑 Light"/>
          <w:spacing w:val="6"/>
          <w:sz w:val="13"/>
          <w:szCs w:val="24"/>
        </w:rPr>
        <w:t xml:space="preserve">4 </w:t>
      </w:r>
      <w:r>
        <w:rPr>
          <w:rFonts w:hint="eastAsia" w:ascii="微软雅黑 Light" w:hAnsi="微软雅黑 Light" w:eastAsia="微软雅黑 Light" w:cs="微软雅黑 Light"/>
          <w:spacing w:val="6"/>
          <w:position w:val="2"/>
          <w:sz w:val="24"/>
          <w:szCs w:val="24"/>
        </w:rPr>
        <w:t>型题以叙述一个以单一患者或家庭为中心的临床情景，拟出</w:t>
      </w:r>
      <w:r>
        <w:rPr>
          <w:rFonts w:hint="eastAsia" w:ascii="微软雅黑 Light" w:hAnsi="微软雅黑 Light" w:eastAsia="微软雅黑 Light" w:cs="微软雅黑 Light"/>
          <w:spacing w:val="6"/>
          <w:sz w:val="24"/>
          <w:szCs w:val="24"/>
        </w:rPr>
        <w:t>4～6</w:t>
      </w:r>
      <w:r>
        <w:rPr>
          <w:rFonts w:hint="eastAsia" w:ascii="微软雅黑 Light" w:hAnsi="微软雅黑 Light" w:eastAsia="微软雅黑 Light" w:cs="微软雅黑 Light"/>
          <w:spacing w:val="-10"/>
          <w:sz w:val="24"/>
          <w:szCs w:val="24"/>
        </w:rPr>
        <w:t xml:space="preserve"> 个相互独立的问题，问题可随病情的发展逐步增加部分新信息， </w:t>
      </w:r>
      <w:r>
        <w:rPr>
          <w:rFonts w:hint="eastAsia" w:ascii="微软雅黑 Light" w:hAnsi="微软雅黑 Light" w:eastAsia="微软雅黑 Light" w:cs="微软雅黑 Light"/>
          <w:spacing w:val="-7"/>
          <w:sz w:val="24"/>
          <w:szCs w:val="24"/>
        </w:rPr>
        <w:t>以考查临床综合能力。</w:t>
      </w:r>
    </w:p>
    <w:p>
      <w:pPr>
        <w:spacing w:before="0" w:line="358" w:lineRule="exact"/>
        <w:ind w:left="959" w:right="0" w:firstLine="0"/>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6"/>
          <w:position w:val="2"/>
          <w:sz w:val="24"/>
          <w:szCs w:val="21"/>
        </w:rPr>
        <w:t>A</w:t>
      </w:r>
      <w:r>
        <w:rPr>
          <w:rFonts w:hint="eastAsia" w:ascii="微软雅黑 Light" w:hAnsi="微软雅黑 Light" w:eastAsia="微软雅黑 Light" w:cs="微软雅黑 Light"/>
          <w:spacing w:val="6"/>
          <w:sz w:val="13"/>
          <w:szCs w:val="21"/>
        </w:rPr>
        <w:t>4</w:t>
      </w:r>
      <w:r>
        <w:rPr>
          <w:rFonts w:hint="eastAsia" w:ascii="微软雅黑 Light" w:hAnsi="微软雅黑 Light" w:eastAsia="微软雅黑 Light" w:cs="微软雅黑 Light"/>
          <w:spacing w:val="-56"/>
          <w:sz w:val="13"/>
          <w:szCs w:val="21"/>
        </w:rPr>
        <w:t xml:space="preserve"> </w:t>
      </w:r>
      <w:r>
        <w:rPr>
          <w:rFonts w:hint="eastAsia" w:ascii="微软雅黑 Light" w:hAnsi="微软雅黑 Light" w:eastAsia="微软雅黑 Light" w:cs="微软雅黑 Light"/>
          <w:position w:val="2"/>
          <w:sz w:val="24"/>
          <w:szCs w:val="21"/>
        </w:rPr>
        <w:t>型试题样题:</w:t>
      </w:r>
    </w:p>
    <w:p>
      <w:pPr>
        <w:pStyle w:val="4"/>
        <w:spacing w:before="9"/>
        <w:rPr>
          <w:rFonts w:hint="eastAsia" w:ascii="微软雅黑 Light" w:hAnsi="微软雅黑 Light" w:eastAsia="微软雅黑 Light" w:cs="微软雅黑 Light"/>
          <w:sz w:val="18"/>
          <w:szCs w:val="24"/>
        </w:rPr>
      </w:pPr>
    </w:p>
    <w:p>
      <w:pPr>
        <w:pStyle w:val="4"/>
        <w:spacing w:before="1" w:line="417" w:lineRule="auto"/>
        <w:ind w:left="400" w:right="395" w:firstLine="559"/>
        <w:jc w:val="both"/>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（6～9</w:t>
      </w:r>
      <w:r>
        <w:rPr>
          <w:rFonts w:hint="eastAsia" w:ascii="微软雅黑 Light" w:hAnsi="微软雅黑 Light" w:eastAsia="微软雅黑 Light" w:cs="微软雅黑 Light"/>
          <w:spacing w:val="-9"/>
          <w:sz w:val="24"/>
          <w:szCs w:val="24"/>
        </w:rPr>
        <w:t xml:space="preserve"> 题共用题干</w:t>
      </w:r>
      <w:r>
        <w:rPr>
          <w:rFonts w:hint="eastAsia" w:ascii="微软雅黑 Light" w:hAnsi="微软雅黑 Light" w:eastAsia="微软雅黑 Light" w:cs="微软雅黑 Light"/>
          <w:sz w:val="24"/>
          <w:szCs w:val="24"/>
        </w:rPr>
        <w:t>）</w:t>
      </w:r>
      <w:r>
        <w:rPr>
          <w:rFonts w:hint="eastAsia" w:ascii="微软雅黑 Light" w:hAnsi="微软雅黑 Light" w:eastAsia="微软雅黑 Light" w:cs="微软雅黑 Light"/>
          <w:spacing w:val="-1"/>
          <w:sz w:val="24"/>
          <w:szCs w:val="24"/>
        </w:rPr>
        <w:t>患者，男，</w:t>
      </w:r>
      <w:r>
        <w:rPr>
          <w:rFonts w:hint="eastAsia" w:ascii="微软雅黑 Light" w:hAnsi="微软雅黑 Light" w:eastAsia="微软雅黑 Light" w:cs="微软雅黑 Light"/>
          <w:sz w:val="24"/>
          <w:szCs w:val="24"/>
        </w:rPr>
        <w:t>63</w:t>
      </w:r>
      <w:r>
        <w:rPr>
          <w:rFonts w:hint="eastAsia" w:ascii="微软雅黑 Light" w:hAnsi="微软雅黑 Light" w:eastAsia="微软雅黑 Light" w:cs="微软雅黑 Light"/>
          <w:spacing w:val="-7"/>
          <w:sz w:val="24"/>
          <w:szCs w:val="24"/>
        </w:rPr>
        <w:t xml:space="preserve"> 岁。确诊慢性阻塞性肺病近10</w:t>
      </w:r>
      <w:r>
        <w:rPr>
          <w:rFonts w:hint="eastAsia" w:ascii="微软雅黑 Light" w:hAnsi="微软雅黑 Light" w:eastAsia="微软雅黑 Light" w:cs="微软雅黑 Light"/>
          <w:spacing w:val="-1"/>
          <w:sz w:val="24"/>
          <w:szCs w:val="24"/>
        </w:rPr>
        <w:t xml:space="preserve"> 年，因呼吸困难一直需要家人护理和照顾起居。今晨起大便时突</w:t>
      </w:r>
      <w:r>
        <w:rPr>
          <w:rFonts w:hint="eastAsia" w:ascii="微软雅黑 Light" w:hAnsi="微软雅黑 Light" w:eastAsia="微软雅黑 Light" w:cs="微软雅黑 Light"/>
          <w:spacing w:val="-3"/>
          <w:sz w:val="24"/>
          <w:szCs w:val="24"/>
        </w:rPr>
        <w:t>然气急显著加重，伴胸痛，送来急诊。</w:t>
      </w:r>
    </w:p>
    <w:p>
      <w:pPr>
        <w:pStyle w:val="11"/>
        <w:numPr>
          <w:ilvl w:val="0"/>
          <w:numId w:val="4"/>
        </w:numPr>
        <w:tabs>
          <w:tab w:val="left" w:pos="1381"/>
        </w:tabs>
        <w:spacing w:before="0" w:after="0" w:line="417" w:lineRule="auto"/>
        <w:ind w:left="958" w:right="4081" w:firstLine="0"/>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4"/>
          <w:sz w:val="24"/>
          <w:szCs w:val="21"/>
        </w:rPr>
        <w:t xml:space="preserve">采集病史时应特别注意询问： </w:t>
      </w:r>
      <w:r>
        <w:rPr>
          <w:rFonts w:hint="eastAsia" w:ascii="微软雅黑 Light" w:hAnsi="微软雅黑 Light" w:eastAsia="微软雅黑 Light" w:cs="微软雅黑 Light"/>
          <w:sz w:val="24"/>
          <w:szCs w:val="21"/>
        </w:rPr>
        <w:t>A</w:t>
      </w:r>
      <w:r>
        <w:rPr>
          <w:rFonts w:hint="eastAsia" w:ascii="微软雅黑 Light" w:hAnsi="微软雅黑 Light" w:eastAsia="微软雅黑 Light" w:cs="微软雅黑 Light"/>
          <w:spacing w:val="-3"/>
          <w:sz w:val="24"/>
          <w:szCs w:val="21"/>
        </w:rPr>
        <w:t>．胸痛部位、性质和伴随症状B．冠心病、心绞痛病史</w:t>
      </w:r>
    </w:p>
    <w:p>
      <w:pPr>
        <w:pStyle w:val="11"/>
        <w:numPr>
          <w:ilvl w:val="0"/>
          <w:numId w:val="7"/>
        </w:numPr>
        <w:tabs>
          <w:tab w:val="left" w:pos="1381"/>
        </w:tabs>
        <w:spacing w:before="0" w:after="0" w:line="358" w:lineRule="exact"/>
        <w:ind w:left="1380" w:right="0" w:hanging="423"/>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z w:val="24"/>
          <w:szCs w:val="21"/>
        </w:rPr>
        <w:t>吸烟史</w:t>
      </w:r>
    </w:p>
    <w:p>
      <w:pPr>
        <w:pStyle w:val="4"/>
        <w:spacing w:before="8"/>
        <w:rPr>
          <w:rFonts w:hint="eastAsia" w:ascii="微软雅黑 Light" w:hAnsi="微软雅黑 Light" w:eastAsia="微软雅黑 Light" w:cs="微软雅黑 Light"/>
          <w:sz w:val="18"/>
          <w:szCs w:val="24"/>
        </w:rPr>
      </w:pPr>
    </w:p>
    <w:p>
      <w:pPr>
        <w:pStyle w:val="11"/>
        <w:numPr>
          <w:ilvl w:val="0"/>
          <w:numId w:val="7"/>
        </w:numPr>
        <w:tabs>
          <w:tab w:val="left" w:pos="1381"/>
        </w:tabs>
        <w:spacing w:before="0" w:after="0" w:line="240" w:lineRule="auto"/>
        <w:ind w:left="1380" w:right="0" w:hanging="423"/>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7"/>
          <w:sz w:val="24"/>
          <w:szCs w:val="21"/>
        </w:rPr>
        <w:t>近期胸部</w:t>
      </w:r>
      <w:r>
        <w:rPr>
          <w:rFonts w:hint="eastAsia" w:ascii="微软雅黑 Light" w:hAnsi="微软雅黑 Light" w:eastAsia="微软雅黑 Light" w:cs="微软雅黑 Light"/>
          <w:sz w:val="24"/>
          <w:szCs w:val="21"/>
        </w:rPr>
        <w:t>X</w:t>
      </w:r>
      <w:r>
        <w:rPr>
          <w:rFonts w:hint="eastAsia" w:ascii="微软雅黑 Light" w:hAnsi="微软雅黑 Light" w:eastAsia="微软雅黑 Light" w:cs="微软雅黑 Light"/>
          <w:spacing w:val="-14"/>
          <w:sz w:val="24"/>
          <w:szCs w:val="21"/>
        </w:rPr>
        <w:t xml:space="preserve"> 线检查情况</w:t>
      </w:r>
    </w:p>
    <w:p>
      <w:pPr>
        <w:spacing w:after="0" w:line="240" w:lineRule="auto"/>
        <w:jc w:val="left"/>
        <w:rPr>
          <w:rFonts w:hint="eastAsia" w:ascii="微软雅黑 Light" w:hAnsi="微软雅黑 Light" w:eastAsia="微软雅黑 Light" w:cs="微软雅黑 Light"/>
          <w:sz w:val="24"/>
          <w:szCs w:val="21"/>
        </w:rPr>
        <w:sectPr>
          <w:pgSz w:w="11910" w:h="16840"/>
          <w:pgMar w:top="1520" w:right="1400" w:bottom="1400" w:left="1400" w:header="0" w:footer="1204" w:gutter="0"/>
        </w:sectPr>
      </w:pPr>
    </w:p>
    <w:p>
      <w:pPr>
        <w:pStyle w:val="11"/>
        <w:numPr>
          <w:ilvl w:val="0"/>
          <w:numId w:val="7"/>
        </w:numPr>
        <w:tabs>
          <w:tab w:val="left" w:pos="1381"/>
        </w:tabs>
        <w:spacing w:before="37" w:after="0" w:line="240" w:lineRule="auto"/>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近期服药史如支气管舒张剂、抗生素等</w:t>
      </w:r>
    </w:p>
    <w:p>
      <w:pPr>
        <w:pStyle w:val="4"/>
        <w:spacing w:before="8"/>
        <w:rPr>
          <w:rFonts w:hint="eastAsia" w:ascii="微软雅黑 Light" w:hAnsi="微软雅黑 Light" w:eastAsia="微软雅黑 Light" w:cs="微软雅黑 Light"/>
          <w:sz w:val="18"/>
          <w:szCs w:val="24"/>
        </w:rPr>
      </w:pPr>
    </w:p>
    <w:p>
      <w:pPr>
        <w:pStyle w:val="11"/>
        <w:numPr>
          <w:ilvl w:val="0"/>
          <w:numId w:val="4"/>
        </w:numPr>
        <w:tabs>
          <w:tab w:val="left" w:pos="1381"/>
        </w:tabs>
        <w:spacing w:before="0" w:after="0" w:line="240" w:lineRule="auto"/>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
          <w:sz w:val="24"/>
          <w:szCs w:val="21"/>
        </w:rPr>
        <w:t>体检重点应是：</w:t>
      </w:r>
    </w:p>
    <w:p>
      <w:pPr>
        <w:pStyle w:val="4"/>
        <w:spacing w:before="9"/>
        <w:rPr>
          <w:rFonts w:hint="eastAsia" w:ascii="微软雅黑 Light" w:hAnsi="微软雅黑 Light" w:eastAsia="微软雅黑 Light" w:cs="微软雅黑 Light"/>
          <w:sz w:val="18"/>
          <w:szCs w:val="24"/>
        </w:rPr>
      </w:pPr>
    </w:p>
    <w:p>
      <w:pPr>
        <w:pStyle w:val="4"/>
        <w:tabs>
          <w:tab w:val="left" w:pos="2221"/>
        </w:tabs>
        <w:spacing w:line="417" w:lineRule="auto"/>
        <w:ind w:left="959" w:right="4362"/>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A．肺下界</w:t>
      </w:r>
      <w:r>
        <w:rPr>
          <w:rFonts w:hint="eastAsia" w:ascii="微软雅黑 Light" w:hAnsi="微软雅黑 Light" w:eastAsia="微软雅黑 Light" w:cs="微软雅黑 Light"/>
          <w:spacing w:val="-3"/>
          <w:sz w:val="24"/>
          <w:szCs w:val="24"/>
        </w:rPr>
        <w:t>位</w:t>
      </w:r>
      <w:r>
        <w:rPr>
          <w:rFonts w:hint="eastAsia" w:ascii="微软雅黑 Light" w:hAnsi="微软雅黑 Light" w:eastAsia="微软雅黑 Light" w:cs="微软雅黑 Light"/>
          <w:sz w:val="24"/>
          <w:szCs w:val="24"/>
        </w:rPr>
        <w:t>置及</w:t>
      </w:r>
      <w:r>
        <w:rPr>
          <w:rFonts w:hint="eastAsia" w:ascii="微软雅黑 Light" w:hAnsi="微软雅黑 Light" w:eastAsia="微软雅黑 Light" w:cs="微软雅黑 Light"/>
          <w:spacing w:val="-3"/>
          <w:sz w:val="24"/>
          <w:szCs w:val="24"/>
        </w:rPr>
        <w:t>肺</w:t>
      </w:r>
      <w:r>
        <w:rPr>
          <w:rFonts w:hint="eastAsia" w:ascii="微软雅黑 Light" w:hAnsi="微软雅黑 Light" w:eastAsia="微软雅黑 Light" w:cs="微软雅黑 Light"/>
          <w:sz w:val="24"/>
          <w:szCs w:val="24"/>
        </w:rPr>
        <w:t>下界移</w:t>
      </w:r>
      <w:r>
        <w:rPr>
          <w:rFonts w:hint="eastAsia" w:ascii="微软雅黑 Light" w:hAnsi="微软雅黑 Light" w:eastAsia="微软雅黑 Light" w:cs="微软雅黑 Light"/>
          <w:spacing w:val="-3"/>
          <w:sz w:val="24"/>
          <w:szCs w:val="24"/>
        </w:rPr>
        <w:t>动</w:t>
      </w:r>
      <w:r>
        <w:rPr>
          <w:rFonts w:hint="eastAsia" w:ascii="微软雅黑 Light" w:hAnsi="微软雅黑 Light" w:eastAsia="微软雅黑 Light" w:cs="微软雅黑 Light"/>
          <w:spacing w:val="-15"/>
          <w:sz w:val="24"/>
          <w:szCs w:val="24"/>
        </w:rPr>
        <w:t>度</w:t>
      </w:r>
      <w:r>
        <w:rPr>
          <w:rFonts w:hint="eastAsia" w:ascii="微软雅黑 Light" w:hAnsi="微软雅黑 Light" w:eastAsia="微软雅黑 Light" w:cs="微软雅黑 Light"/>
          <w:sz w:val="24"/>
          <w:szCs w:val="24"/>
        </w:rPr>
        <w:t>B．肺部</w:t>
      </w:r>
      <w:r>
        <w:rPr>
          <w:rFonts w:hint="eastAsia" w:ascii="微软雅黑 Light" w:hAnsi="微软雅黑 Light" w:eastAsia="微软雅黑 Light" w:cs="微软雅黑 Light"/>
          <w:sz w:val="24"/>
          <w:szCs w:val="24"/>
        </w:rPr>
        <w:tab/>
      </w:r>
      <w:r>
        <w:rPr>
          <w:rFonts w:hint="eastAsia" w:ascii="微软雅黑 Light" w:hAnsi="微软雅黑 Light" w:eastAsia="微软雅黑 Light" w:cs="微软雅黑 Light"/>
          <w:sz w:val="24"/>
          <w:szCs w:val="24"/>
        </w:rPr>
        <w:t>音</w:t>
      </w:r>
    </w:p>
    <w:p>
      <w:pPr>
        <w:pStyle w:val="11"/>
        <w:numPr>
          <w:ilvl w:val="0"/>
          <w:numId w:val="8"/>
        </w:numPr>
        <w:tabs>
          <w:tab w:val="left" w:pos="1381"/>
        </w:tabs>
        <w:spacing w:before="0" w:after="0" w:line="358" w:lineRule="exact"/>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2"/>
          <w:sz w:val="24"/>
          <w:szCs w:val="21"/>
        </w:rPr>
        <w:t>病理性支气管呼吸音</w:t>
      </w:r>
    </w:p>
    <w:p>
      <w:pPr>
        <w:pStyle w:val="4"/>
        <w:spacing w:before="9"/>
        <w:rPr>
          <w:rFonts w:hint="eastAsia" w:ascii="微软雅黑 Light" w:hAnsi="微软雅黑 Light" w:eastAsia="微软雅黑 Light" w:cs="微软雅黑 Light"/>
          <w:sz w:val="18"/>
          <w:szCs w:val="24"/>
        </w:rPr>
      </w:pPr>
    </w:p>
    <w:p>
      <w:pPr>
        <w:pStyle w:val="11"/>
        <w:numPr>
          <w:ilvl w:val="0"/>
          <w:numId w:val="8"/>
        </w:numPr>
        <w:tabs>
          <w:tab w:val="left" w:pos="1381"/>
        </w:tabs>
        <w:spacing w:before="0" w:after="0" w:line="417" w:lineRule="auto"/>
        <w:ind w:left="959" w:right="3801" w:firstLine="0"/>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4"/>
          <w:sz w:val="24"/>
          <w:szCs w:val="21"/>
        </w:rPr>
        <w:t>胸部叩诊音及呼吸音的双侧比较</w:t>
      </w:r>
      <w:r>
        <w:rPr>
          <w:rFonts w:hint="eastAsia" w:ascii="微软雅黑 Light" w:hAnsi="微软雅黑 Light" w:eastAsia="微软雅黑 Light" w:cs="微软雅黑 Light"/>
          <w:sz w:val="24"/>
          <w:szCs w:val="21"/>
        </w:rPr>
        <w:t>E</w:t>
      </w:r>
      <w:r>
        <w:rPr>
          <w:rFonts w:hint="eastAsia" w:ascii="微软雅黑 Light" w:hAnsi="微软雅黑 Light" w:eastAsia="微软雅黑 Light" w:cs="微软雅黑 Light"/>
          <w:spacing w:val="-1"/>
          <w:sz w:val="24"/>
          <w:szCs w:val="21"/>
        </w:rPr>
        <w:t>．颈动脉充盈</w:t>
      </w:r>
    </w:p>
    <w:p>
      <w:pPr>
        <w:pStyle w:val="11"/>
        <w:numPr>
          <w:ilvl w:val="0"/>
          <w:numId w:val="4"/>
        </w:numPr>
        <w:tabs>
          <w:tab w:val="left" w:pos="1381"/>
        </w:tabs>
        <w:spacing w:before="0" w:after="0" w:line="358" w:lineRule="exact"/>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3"/>
          <w:sz w:val="24"/>
          <w:szCs w:val="21"/>
        </w:rPr>
        <w:t>确诊最有价值的辅助检查是：</w:t>
      </w:r>
    </w:p>
    <w:p>
      <w:pPr>
        <w:pStyle w:val="4"/>
        <w:spacing w:before="9"/>
        <w:rPr>
          <w:rFonts w:hint="eastAsia" w:ascii="微软雅黑 Light" w:hAnsi="微软雅黑 Light" w:eastAsia="微软雅黑 Light" w:cs="微软雅黑 Light"/>
          <w:sz w:val="18"/>
          <w:szCs w:val="24"/>
        </w:rPr>
      </w:pPr>
    </w:p>
    <w:p>
      <w:pPr>
        <w:pStyle w:val="4"/>
        <w:spacing w:line="417" w:lineRule="auto"/>
        <w:ind w:left="959" w:right="6042" w:hanging="1"/>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A．B 型超声显像B．心电图</w:t>
      </w:r>
    </w:p>
    <w:p>
      <w:pPr>
        <w:pStyle w:val="4"/>
        <w:spacing w:line="417" w:lineRule="auto"/>
        <w:ind w:left="959" w:right="5761" w:hanging="1"/>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C．X 线透视或摄片D．MRI</w:t>
      </w:r>
    </w:p>
    <w:p>
      <w:pPr>
        <w:pStyle w:val="11"/>
        <w:numPr>
          <w:ilvl w:val="0"/>
          <w:numId w:val="8"/>
        </w:numPr>
        <w:tabs>
          <w:tab w:val="left" w:pos="1381"/>
        </w:tabs>
        <w:spacing w:before="0" w:after="0" w:line="358" w:lineRule="exact"/>
        <w:ind w:left="1380" w:right="0" w:hanging="422"/>
        <w:jc w:val="left"/>
        <w:rPr>
          <w:rFonts w:hint="eastAsia" w:ascii="微软雅黑 Light" w:hAnsi="微软雅黑 Light" w:eastAsia="微软雅黑 Light" w:cs="微软雅黑 Light"/>
          <w:sz w:val="24"/>
          <w:szCs w:val="21"/>
        </w:rPr>
      </w:pPr>
      <w:r>
        <w:rPr>
          <w:rFonts w:hint="eastAsia" w:ascii="微软雅黑 Light" w:hAnsi="微软雅黑 Light" w:eastAsia="微软雅黑 Light" w:cs="微软雅黑 Light"/>
          <w:spacing w:val="-1"/>
          <w:sz w:val="24"/>
          <w:szCs w:val="21"/>
        </w:rPr>
        <w:t>核素肺扫描</w:t>
      </w:r>
    </w:p>
    <w:p>
      <w:pPr>
        <w:pStyle w:val="4"/>
        <w:spacing w:before="8"/>
        <w:rPr>
          <w:rFonts w:hint="eastAsia" w:ascii="微软雅黑 Light" w:hAnsi="微软雅黑 Light" w:eastAsia="微软雅黑 Light" w:cs="微软雅黑 Light"/>
          <w:sz w:val="18"/>
          <w:szCs w:val="24"/>
        </w:rPr>
      </w:pPr>
    </w:p>
    <w:p>
      <w:pPr>
        <w:pStyle w:val="4"/>
        <w:spacing w:before="1" w:line="417" w:lineRule="auto"/>
        <w:ind w:left="400" w:right="258" w:firstLine="559"/>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9．[假设信息]经检查确诊肺气肿并发左侧自发性气胸，其治疗</w:t>
      </w:r>
      <w:r>
        <w:rPr>
          <w:rFonts w:hint="eastAsia" w:ascii="微软雅黑 Light" w:hAnsi="微软雅黑 Light" w:eastAsia="微软雅黑 Light" w:cs="微软雅黑 Light"/>
          <w:spacing w:val="-18"/>
          <w:sz w:val="24"/>
          <w:szCs w:val="24"/>
        </w:rPr>
        <w:t>拟选择胸腔插管水封瓶引流。护士应向患者解释，引流的主要目的是：</w:t>
      </w:r>
    </w:p>
    <w:p>
      <w:pPr>
        <w:pStyle w:val="4"/>
        <w:spacing w:line="417" w:lineRule="auto"/>
        <w:ind w:left="960" w:right="2401" w:hanging="1"/>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A．维护已经严重受损的肺功能，防止呼吸衰竭B．缩短住院时间</w:t>
      </w:r>
    </w:p>
    <w:p>
      <w:pPr>
        <w:pStyle w:val="4"/>
        <w:spacing w:line="417" w:lineRule="auto"/>
        <w:ind w:left="960" w:right="5482"/>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C．防止形成慢性气胸D．防止胸腔继发感染</w:t>
      </w:r>
    </w:p>
    <w:p>
      <w:pPr>
        <w:pStyle w:val="4"/>
        <w:spacing w:line="358" w:lineRule="exact"/>
        <w:ind w:left="960"/>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24"/>
          <w:szCs w:val="24"/>
        </w:rPr>
        <w:t>E．防止循环系统受扰和引起并发症</w:t>
      </w:r>
    </w:p>
    <w:sectPr>
      <w:pgSz w:w="11910" w:h="16840"/>
      <w:pgMar w:top="1520" w:right="1400" w:bottom="1400" w:left="1400" w:header="0" w:footer="120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91.15pt;margin-top:770.7pt;height:12pt;width:13.15pt;mso-position-horizontal-relative:page;mso-position-vertical-relative:page;z-index:-25228492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25845" o:spid="_x0000_s2050" o:spt="136" type="#_x0000_t136" style="position:absolute;left:0pt;height:145.65pt;width:441.6pt;mso-position-horizontal:center;mso-position-horizontal-relative:margin;mso-position-vertical:center;mso-position-vertical-relative:margin;rotation:-2949120f;z-index:-251658240;mso-width-relative:page;mso-height-relative:page;" fillcolor="#5B9BD5" filled="t" stroked="f" coordsize="21600,21600" adj="10800">
          <v:path/>
          <v:fill on="t" opacity="44564f" focussize="0,0"/>
          <v:stroke on="f"/>
          <v:imagedata o:title=""/>
          <o:lock v:ext="edit" aspectratio="t"/>
          <v:textpath on="t" fitshape="t" fitpath="t" trim="t" xscale="f" string="中匡教育"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4"/>
      <w:numFmt w:val="upperLetter"/>
      <w:lvlText w:val="%1."/>
      <w:lvlJc w:val="left"/>
      <w:pPr>
        <w:ind w:left="1380" w:hanging="42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152" w:hanging="422"/>
      </w:pPr>
      <w:rPr>
        <w:rFonts w:hint="default"/>
        <w:lang w:val="zh-CN" w:eastAsia="zh-CN" w:bidi="zh-CN"/>
      </w:rPr>
    </w:lvl>
    <w:lvl w:ilvl="2" w:tentative="0">
      <w:start w:val="0"/>
      <w:numFmt w:val="bullet"/>
      <w:lvlText w:val="•"/>
      <w:lvlJc w:val="left"/>
      <w:pPr>
        <w:ind w:left="2925" w:hanging="422"/>
      </w:pPr>
      <w:rPr>
        <w:rFonts w:hint="default"/>
        <w:lang w:val="zh-CN" w:eastAsia="zh-CN" w:bidi="zh-CN"/>
      </w:rPr>
    </w:lvl>
    <w:lvl w:ilvl="3" w:tentative="0">
      <w:start w:val="0"/>
      <w:numFmt w:val="bullet"/>
      <w:lvlText w:val="•"/>
      <w:lvlJc w:val="left"/>
      <w:pPr>
        <w:ind w:left="3697" w:hanging="422"/>
      </w:pPr>
      <w:rPr>
        <w:rFonts w:hint="default"/>
        <w:lang w:val="zh-CN" w:eastAsia="zh-CN" w:bidi="zh-CN"/>
      </w:rPr>
    </w:lvl>
    <w:lvl w:ilvl="4" w:tentative="0">
      <w:start w:val="0"/>
      <w:numFmt w:val="bullet"/>
      <w:lvlText w:val="•"/>
      <w:lvlJc w:val="left"/>
      <w:pPr>
        <w:ind w:left="4470" w:hanging="422"/>
      </w:pPr>
      <w:rPr>
        <w:rFonts w:hint="default"/>
        <w:lang w:val="zh-CN" w:eastAsia="zh-CN" w:bidi="zh-CN"/>
      </w:rPr>
    </w:lvl>
    <w:lvl w:ilvl="5" w:tentative="0">
      <w:start w:val="0"/>
      <w:numFmt w:val="bullet"/>
      <w:lvlText w:val="•"/>
      <w:lvlJc w:val="left"/>
      <w:pPr>
        <w:ind w:left="5243" w:hanging="422"/>
      </w:pPr>
      <w:rPr>
        <w:rFonts w:hint="default"/>
        <w:lang w:val="zh-CN" w:eastAsia="zh-CN" w:bidi="zh-CN"/>
      </w:rPr>
    </w:lvl>
    <w:lvl w:ilvl="6" w:tentative="0">
      <w:start w:val="0"/>
      <w:numFmt w:val="bullet"/>
      <w:lvlText w:val="•"/>
      <w:lvlJc w:val="left"/>
      <w:pPr>
        <w:ind w:left="6015" w:hanging="422"/>
      </w:pPr>
      <w:rPr>
        <w:rFonts w:hint="default"/>
        <w:lang w:val="zh-CN" w:eastAsia="zh-CN" w:bidi="zh-CN"/>
      </w:rPr>
    </w:lvl>
    <w:lvl w:ilvl="7" w:tentative="0">
      <w:start w:val="0"/>
      <w:numFmt w:val="bullet"/>
      <w:lvlText w:val="•"/>
      <w:lvlJc w:val="left"/>
      <w:pPr>
        <w:ind w:left="6788" w:hanging="422"/>
      </w:pPr>
      <w:rPr>
        <w:rFonts w:hint="default"/>
        <w:lang w:val="zh-CN" w:eastAsia="zh-CN" w:bidi="zh-CN"/>
      </w:rPr>
    </w:lvl>
    <w:lvl w:ilvl="8" w:tentative="0">
      <w:start w:val="0"/>
      <w:numFmt w:val="bullet"/>
      <w:lvlText w:val="•"/>
      <w:lvlJc w:val="left"/>
      <w:pPr>
        <w:ind w:left="7561" w:hanging="42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380" w:hanging="422"/>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380" w:hanging="422"/>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2925" w:hanging="422"/>
      </w:pPr>
      <w:rPr>
        <w:rFonts w:hint="default"/>
        <w:lang w:val="zh-CN" w:eastAsia="zh-CN" w:bidi="zh-CN"/>
      </w:rPr>
    </w:lvl>
    <w:lvl w:ilvl="3" w:tentative="0">
      <w:start w:val="0"/>
      <w:numFmt w:val="bullet"/>
      <w:lvlText w:val="•"/>
      <w:lvlJc w:val="left"/>
      <w:pPr>
        <w:ind w:left="3697" w:hanging="422"/>
      </w:pPr>
      <w:rPr>
        <w:rFonts w:hint="default"/>
        <w:lang w:val="zh-CN" w:eastAsia="zh-CN" w:bidi="zh-CN"/>
      </w:rPr>
    </w:lvl>
    <w:lvl w:ilvl="4" w:tentative="0">
      <w:start w:val="0"/>
      <w:numFmt w:val="bullet"/>
      <w:lvlText w:val="•"/>
      <w:lvlJc w:val="left"/>
      <w:pPr>
        <w:ind w:left="4470" w:hanging="422"/>
      </w:pPr>
      <w:rPr>
        <w:rFonts w:hint="default"/>
        <w:lang w:val="zh-CN" w:eastAsia="zh-CN" w:bidi="zh-CN"/>
      </w:rPr>
    </w:lvl>
    <w:lvl w:ilvl="5" w:tentative="0">
      <w:start w:val="0"/>
      <w:numFmt w:val="bullet"/>
      <w:lvlText w:val="•"/>
      <w:lvlJc w:val="left"/>
      <w:pPr>
        <w:ind w:left="5243" w:hanging="422"/>
      </w:pPr>
      <w:rPr>
        <w:rFonts w:hint="default"/>
        <w:lang w:val="zh-CN" w:eastAsia="zh-CN" w:bidi="zh-CN"/>
      </w:rPr>
    </w:lvl>
    <w:lvl w:ilvl="6" w:tentative="0">
      <w:start w:val="0"/>
      <w:numFmt w:val="bullet"/>
      <w:lvlText w:val="•"/>
      <w:lvlJc w:val="left"/>
      <w:pPr>
        <w:ind w:left="6015" w:hanging="422"/>
      </w:pPr>
      <w:rPr>
        <w:rFonts w:hint="default"/>
        <w:lang w:val="zh-CN" w:eastAsia="zh-CN" w:bidi="zh-CN"/>
      </w:rPr>
    </w:lvl>
    <w:lvl w:ilvl="7" w:tentative="0">
      <w:start w:val="0"/>
      <w:numFmt w:val="bullet"/>
      <w:lvlText w:val="•"/>
      <w:lvlJc w:val="left"/>
      <w:pPr>
        <w:ind w:left="6788" w:hanging="422"/>
      </w:pPr>
      <w:rPr>
        <w:rFonts w:hint="default"/>
        <w:lang w:val="zh-CN" w:eastAsia="zh-CN" w:bidi="zh-CN"/>
      </w:rPr>
    </w:lvl>
    <w:lvl w:ilvl="8" w:tentative="0">
      <w:start w:val="0"/>
      <w:numFmt w:val="bullet"/>
      <w:lvlText w:val="•"/>
      <w:lvlJc w:val="left"/>
      <w:pPr>
        <w:ind w:left="7561" w:hanging="42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241"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026" w:hanging="283"/>
      </w:pPr>
      <w:rPr>
        <w:rFonts w:hint="default"/>
        <w:lang w:val="zh-CN" w:eastAsia="zh-CN" w:bidi="zh-CN"/>
      </w:rPr>
    </w:lvl>
    <w:lvl w:ilvl="2" w:tentative="0">
      <w:start w:val="0"/>
      <w:numFmt w:val="bullet"/>
      <w:lvlText w:val="•"/>
      <w:lvlJc w:val="left"/>
      <w:pPr>
        <w:ind w:left="2813" w:hanging="283"/>
      </w:pPr>
      <w:rPr>
        <w:rFonts w:hint="default"/>
        <w:lang w:val="zh-CN" w:eastAsia="zh-CN" w:bidi="zh-CN"/>
      </w:rPr>
    </w:lvl>
    <w:lvl w:ilvl="3" w:tentative="0">
      <w:start w:val="0"/>
      <w:numFmt w:val="bullet"/>
      <w:lvlText w:val="•"/>
      <w:lvlJc w:val="left"/>
      <w:pPr>
        <w:ind w:left="3599" w:hanging="283"/>
      </w:pPr>
      <w:rPr>
        <w:rFonts w:hint="default"/>
        <w:lang w:val="zh-CN" w:eastAsia="zh-CN" w:bidi="zh-CN"/>
      </w:rPr>
    </w:lvl>
    <w:lvl w:ilvl="4" w:tentative="0">
      <w:start w:val="0"/>
      <w:numFmt w:val="bullet"/>
      <w:lvlText w:val="•"/>
      <w:lvlJc w:val="left"/>
      <w:pPr>
        <w:ind w:left="4386" w:hanging="283"/>
      </w:pPr>
      <w:rPr>
        <w:rFonts w:hint="default"/>
        <w:lang w:val="zh-CN" w:eastAsia="zh-CN" w:bidi="zh-CN"/>
      </w:rPr>
    </w:lvl>
    <w:lvl w:ilvl="5" w:tentative="0">
      <w:start w:val="0"/>
      <w:numFmt w:val="bullet"/>
      <w:lvlText w:val="•"/>
      <w:lvlJc w:val="left"/>
      <w:pPr>
        <w:ind w:left="5173" w:hanging="283"/>
      </w:pPr>
      <w:rPr>
        <w:rFonts w:hint="default"/>
        <w:lang w:val="zh-CN" w:eastAsia="zh-CN" w:bidi="zh-CN"/>
      </w:rPr>
    </w:lvl>
    <w:lvl w:ilvl="6" w:tentative="0">
      <w:start w:val="0"/>
      <w:numFmt w:val="bullet"/>
      <w:lvlText w:val="•"/>
      <w:lvlJc w:val="left"/>
      <w:pPr>
        <w:ind w:left="5959" w:hanging="283"/>
      </w:pPr>
      <w:rPr>
        <w:rFonts w:hint="default"/>
        <w:lang w:val="zh-CN" w:eastAsia="zh-CN" w:bidi="zh-CN"/>
      </w:rPr>
    </w:lvl>
    <w:lvl w:ilvl="7" w:tentative="0">
      <w:start w:val="0"/>
      <w:numFmt w:val="bullet"/>
      <w:lvlText w:val="•"/>
      <w:lvlJc w:val="left"/>
      <w:pPr>
        <w:ind w:left="6746" w:hanging="283"/>
      </w:pPr>
      <w:rPr>
        <w:rFonts w:hint="default"/>
        <w:lang w:val="zh-CN" w:eastAsia="zh-CN" w:bidi="zh-CN"/>
      </w:rPr>
    </w:lvl>
    <w:lvl w:ilvl="8" w:tentative="0">
      <w:start w:val="0"/>
      <w:numFmt w:val="bullet"/>
      <w:lvlText w:val="•"/>
      <w:lvlJc w:val="left"/>
      <w:pPr>
        <w:ind w:left="7533" w:hanging="283"/>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379" w:hanging="418"/>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2152" w:hanging="418"/>
      </w:pPr>
      <w:rPr>
        <w:rFonts w:hint="default"/>
        <w:lang w:val="zh-CN" w:eastAsia="zh-CN" w:bidi="zh-CN"/>
      </w:rPr>
    </w:lvl>
    <w:lvl w:ilvl="2" w:tentative="0">
      <w:start w:val="0"/>
      <w:numFmt w:val="bullet"/>
      <w:lvlText w:val="•"/>
      <w:lvlJc w:val="left"/>
      <w:pPr>
        <w:ind w:left="2925" w:hanging="418"/>
      </w:pPr>
      <w:rPr>
        <w:rFonts w:hint="default"/>
        <w:lang w:val="zh-CN" w:eastAsia="zh-CN" w:bidi="zh-CN"/>
      </w:rPr>
    </w:lvl>
    <w:lvl w:ilvl="3" w:tentative="0">
      <w:start w:val="0"/>
      <w:numFmt w:val="bullet"/>
      <w:lvlText w:val="•"/>
      <w:lvlJc w:val="left"/>
      <w:pPr>
        <w:ind w:left="3697" w:hanging="418"/>
      </w:pPr>
      <w:rPr>
        <w:rFonts w:hint="default"/>
        <w:lang w:val="zh-CN" w:eastAsia="zh-CN" w:bidi="zh-CN"/>
      </w:rPr>
    </w:lvl>
    <w:lvl w:ilvl="4" w:tentative="0">
      <w:start w:val="0"/>
      <w:numFmt w:val="bullet"/>
      <w:lvlText w:val="•"/>
      <w:lvlJc w:val="left"/>
      <w:pPr>
        <w:ind w:left="4470" w:hanging="418"/>
      </w:pPr>
      <w:rPr>
        <w:rFonts w:hint="default"/>
        <w:lang w:val="zh-CN" w:eastAsia="zh-CN" w:bidi="zh-CN"/>
      </w:rPr>
    </w:lvl>
    <w:lvl w:ilvl="5" w:tentative="0">
      <w:start w:val="0"/>
      <w:numFmt w:val="bullet"/>
      <w:lvlText w:val="•"/>
      <w:lvlJc w:val="left"/>
      <w:pPr>
        <w:ind w:left="5243" w:hanging="418"/>
      </w:pPr>
      <w:rPr>
        <w:rFonts w:hint="default"/>
        <w:lang w:val="zh-CN" w:eastAsia="zh-CN" w:bidi="zh-CN"/>
      </w:rPr>
    </w:lvl>
    <w:lvl w:ilvl="6" w:tentative="0">
      <w:start w:val="0"/>
      <w:numFmt w:val="bullet"/>
      <w:lvlText w:val="•"/>
      <w:lvlJc w:val="left"/>
      <w:pPr>
        <w:ind w:left="6015" w:hanging="418"/>
      </w:pPr>
      <w:rPr>
        <w:rFonts w:hint="default"/>
        <w:lang w:val="zh-CN" w:eastAsia="zh-CN" w:bidi="zh-CN"/>
      </w:rPr>
    </w:lvl>
    <w:lvl w:ilvl="7" w:tentative="0">
      <w:start w:val="0"/>
      <w:numFmt w:val="bullet"/>
      <w:lvlText w:val="•"/>
      <w:lvlJc w:val="left"/>
      <w:pPr>
        <w:ind w:left="6788" w:hanging="418"/>
      </w:pPr>
      <w:rPr>
        <w:rFonts w:hint="default"/>
        <w:lang w:val="zh-CN" w:eastAsia="zh-CN" w:bidi="zh-CN"/>
      </w:rPr>
    </w:lvl>
    <w:lvl w:ilvl="8" w:tentative="0">
      <w:start w:val="0"/>
      <w:numFmt w:val="bullet"/>
      <w:lvlText w:val="•"/>
      <w:lvlJc w:val="left"/>
      <w:pPr>
        <w:ind w:left="7561" w:hanging="418"/>
      </w:pPr>
      <w:rPr>
        <w:rFonts w:hint="default"/>
        <w:lang w:val="zh-CN" w:eastAsia="zh-CN" w:bidi="zh-CN"/>
      </w:rPr>
    </w:lvl>
  </w:abstractNum>
  <w:abstractNum w:abstractNumId="4">
    <w:nsid w:val="03D62ECE"/>
    <w:multiLevelType w:val="multilevel"/>
    <w:tmpl w:val="03D62ECE"/>
    <w:lvl w:ilvl="0" w:tentative="0">
      <w:start w:val="3"/>
      <w:numFmt w:val="upperLetter"/>
      <w:lvlText w:val="%1."/>
      <w:lvlJc w:val="left"/>
      <w:pPr>
        <w:ind w:left="1380" w:hanging="42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152" w:hanging="422"/>
      </w:pPr>
      <w:rPr>
        <w:rFonts w:hint="default"/>
        <w:lang w:val="zh-CN" w:eastAsia="zh-CN" w:bidi="zh-CN"/>
      </w:rPr>
    </w:lvl>
    <w:lvl w:ilvl="2" w:tentative="0">
      <w:start w:val="0"/>
      <w:numFmt w:val="bullet"/>
      <w:lvlText w:val="•"/>
      <w:lvlJc w:val="left"/>
      <w:pPr>
        <w:ind w:left="2925" w:hanging="422"/>
      </w:pPr>
      <w:rPr>
        <w:rFonts w:hint="default"/>
        <w:lang w:val="zh-CN" w:eastAsia="zh-CN" w:bidi="zh-CN"/>
      </w:rPr>
    </w:lvl>
    <w:lvl w:ilvl="3" w:tentative="0">
      <w:start w:val="0"/>
      <w:numFmt w:val="bullet"/>
      <w:lvlText w:val="•"/>
      <w:lvlJc w:val="left"/>
      <w:pPr>
        <w:ind w:left="3697" w:hanging="422"/>
      </w:pPr>
      <w:rPr>
        <w:rFonts w:hint="default"/>
        <w:lang w:val="zh-CN" w:eastAsia="zh-CN" w:bidi="zh-CN"/>
      </w:rPr>
    </w:lvl>
    <w:lvl w:ilvl="4" w:tentative="0">
      <w:start w:val="0"/>
      <w:numFmt w:val="bullet"/>
      <w:lvlText w:val="•"/>
      <w:lvlJc w:val="left"/>
      <w:pPr>
        <w:ind w:left="4470" w:hanging="422"/>
      </w:pPr>
      <w:rPr>
        <w:rFonts w:hint="default"/>
        <w:lang w:val="zh-CN" w:eastAsia="zh-CN" w:bidi="zh-CN"/>
      </w:rPr>
    </w:lvl>
    <w:lvl w:ilvl="5" w:tentative="0">
      <w:start w:val="0"/>
      <w:numFmt w:val="bullet"/>
      <w:lvlText w:val="•"/>
      <w:lvlJc w:val="left"/>
      <w:pPr>
        <w:ind w:left="5243" w:hanging="422"/>
      </w:pPr>
      <w:rPr>
        <w:rFonts w:hint="default"/>
        <w:lang w:val="zh-CN" w:eastAsia="zh-CN" w:bidi="zh-CN"/>
      </w:rPr>
    </w:lvl>
    <w:lvl w:ilvl="6" w:tentative="0">
      <w:start w:val="0"/>
      <w:numFmt w:val="bullet"/>
      <w:lvlText w:val="•"/>
      <w:lvlJc w:val="left"/>
      <w:pPr>
        <w:ind w:left="6015" w:hanging="422"/>
      </w:pPr>
      <w:rPr>
        <w:rFonts w:hint="default"/>
        <w:lang w:val="zh-CN" w:eastAsia="zh-CN" w:bidi="zh-CN"/>
      </w:rPr>
    </w:lvl>
    <w:lvl w:ilvl="7" w:tentative="0">
      <w:start w:val="0"/>
      <w:numFmt w:val="bullet"/>
      <w:lvlText w:val="•"/>
      <w:lvlJc w:val="left"/>
      <w:pPr>
        <w:ind w:left="6788" w:hanging="422"/>
      </w:pPr>
      <w:rPr>
        <w:rFonts w:hint="default"/>
        <w:lang w:val="zh-CN" w:eastAsia="zh-CN" w:bidi="zh-CN"/>
      </w:rPr>
    </w:lvl>
    <w:lvl w:ilvl="8" w:tentative="0">
      <w:start w:val="0"/>
      <w:numFmt w:val="bullet"/>
      <w:lvlText w:val="•"/>
      <w:lvlJc w:val="left"/>
      <w:pPr>
        <w:ind w:left="7561" w:hanging="422"/>
      </w:pPr>
      <w:rPr>
        <w:rFonts w:hint="default"/>
        <w:lang w:val="zh-CN" w:eastAsia="zh-CN" w:bidi="zh-CN"/>
      </w:rPr>
    </w:lvl>
  </w:abstractNum>
  <w:abstractNum w:abstractNumId="5">
    <w:nsid w:val="25B654F3"/>
    <w:multiLevelType w:val="multilevel"/>
    <w:tmpl w:val="25B654F3"/>
    <w:lvl w:ilvl="0" w:tentative="0">
      <w:start w:val="3"/>
      <w:numFmt w:val="upperLetter"/>
      <w:lvlText w:val="%1."/>
      <w:lvlJc w:val="left"/>
      <w:pPr>
        <w:ind w:left="1380" w:hanging="42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152" w:hanging="422"/>
      </w:pPr>
      <w:rPr>
        <w:rFonts w:hint="default"/>
        <w:lang w:val="zh-CN" w:eastAsia="zh-CN" w:bidi="zh-CN"/>
      </w:rPr>
    </w:lvl>
    <w:lvl w:ilvl="2" w:tentative="0">
      <w:start w:val="0"/>
      <w:numFmt w:val="bullet"/>
      <w:lvlText w:val="•"/>
      <w:lvlJc w:val="left"/>
      <w:pPr>
        <w:ind w:left="2925" w:hanging="422"/>
      </w:pPr>
      <w:rPr>
        <w:rFonts w:hint="default"/>
        <w:lang w:val="zh-CN" w:eastAsia="zh-CN" w:bidi="zh-CN"/>
      </w:rPr>
    </w:lvl>
    <w:lvl w:ilvl="3" w:tentative="0">
      <w:start w:val="0"/>
      <w:numFmt w:val="bullet"/>
      <w:lvlText w:val="•"/>
      <w:lvlJc w:val="left"/>
      <w:pPr>
        <w:ind w:left="3697" w:hanging="422"/>
      </w:pPr>
      <w:rPr>
        <w:rFonts w:hint="default"/>
        <w:lang w:val="zh-CN" w:eastAsia="zh-CN" w:bidi="zh-CN"/>
      </w:rPr>
    </w:lvl>
    <w:lvl w:ilvl="4" w:tentative="0">
      <w:start w:val="0"/>
      <w:numFmt w:val="bullet"/>
      <w:lvlText w:val="•"/>
      <w:lvlJc w:val="left"/>
      <w:pPr>
        <w:ind w:left="4470" w:hanging="422"/>
      </w:pPr>
      <w:rPr>
        <w:rFonts w:hint="default"/>
        <w:lang w:val="zh-CN" w:eastAsia="zh-CN" w:bidi="zh-CN"/>
      </w:rPr>
    </w:lvl>
    <w:lvl w:ilvl="5" w:tentative="0">
      <w:start w:val="0"/>
      <w:numFmt w:val="bullet"/>
      <w:lvlText w:val="•"/>
      <w:lvlJc w:val="left"/>
      <w:pPr>
        <w:ind w:left="5243" w:hanging="422"/>
      </w:pPr>
      <w:rPr>
        <w:rFonts w:hint="default"/>
        <w:lang w:val="zh-CN" w:eastAsia="zh-CN" w:bidi="zh-CN"/>
      </w:rPr>
    </w:lvl>
    <w:lvl w:ilvl="6" w:tentative="0">
      <w:start w:val="0"/>
      <w:numFmt w:val="bullet"/>
      <w:lvlText w:val="•"/>
      <w:lvlJc w:val="left"/>
      <w:pPr>
        <w:ind w:left="6015" w:hanging="422"/>
      </w:pPr>
      <w:rPr>
        <w:rFonts w:hint="default"/>
        <w:lang w:val="zh-CN" w:eastAsia="zh-CN" w:bidi="zh-CN"/>
      </w:rPr>
    </w:lvl>
    <w:lvl w:ilvl="7" w:tentative="0">
      <w:start w:val="0"/>
      <w:numFmt w:val="bullet"/>
      <w:lvlText w:val="•"/>
      <w:lvlJc w:val="left"/>
      <w:pPr>
        <w:ind w:left="6788" w:hanging="422"/>
      </w:pPr>
      <w:rPr>
        <w:rFonts w:hint="default"/>
        <w:lang w:val="zh-CN" w:eastAsia="zh-CN" w:bidi="zh-CN"/>
      </w:rPr>
    </w:lvl>
    <w:lvl w:ilvl="8" w:tentative="0">
      <w:start w:val="0"/>
      <w:numFmt w:val="bullet"/>
      <w:lvlText w:val="•"/>
      <w:lvlJc w:val="left"/>
      <w:pPr>
        <w:ind w:left="7561" w:hanging="422"/>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399" w:hanging="283"/>
        <w:jc w:val="left"/>
      </w:pPr>
      <w:rPr>
        <w:rFonts w:hint="default" w:ascii="黑体" w:hAnsi="黑体" w:eastAsia="黑体" w:cs="黑体"/>
        <w:spacing w:val="-2"/>
        <w:w w:val="100"/>
        <w:sz w:val="26"/>
        <w:szCs w:val="26"/>
        <w:lang w:val="zh-CN" w:eastAsia="zh-CN" w:bidi="zh-CN"/>
      </w:rPr>
    </w:lvl>
    <w:lvl w:ilvl="1" w:tentative="0">
      <w:start w:val="0"/>
      <w:numFmt w:val="bullet"/>
      <w:lvlText w:val="•"/>
      <w:lvlJc w:val="left"/>
      <w:pPr>
        <w:ind w:left="1270" w:hanging="283"/>
      </w:pPr>
      <w:rPr>
        <w:rFonts w:hint="default"/>
        <w:lang w:val="zh-CN" w:eastAsia="zh-CN" w:bidi="zh-CN"/>
      </w:rPr>
    </w:lvl>
    <w:lvl w:ilvl="2" w:tentative="0">
      <w:start w:val="0"/>
      <w:numFmt w:val="bullet"/>
      <w:lvlText w:val="•"/>
      <w:lvlJc w:val="left"/>
      <w:pPr>
        <w:ind w:left="2141" w:hanging="283"/>
      </w:pPr>
      <w:rPr>
        <w:rFonts w:hint="default"/>
        <w:lang w:val="zh-CN" w:eastAsia="zh-CN" w:bidi="zh-CN"/>
      </w:rPr>
    </w:lvl>
    <w:lvl w:ilvl="3" w:tentative="0">
      <w:start w:val="0"/>
      <w:numFmt w:val="bullet"/>
      <w:lvlText w:val="•"/>
      <w:lvlJc w:val="left"/>
      <w:pPr>
        <w:ind w:left="3011" w:hanging="283"/>
      </w:pPr>
      <w:rPr>
        <w:rFonts w:hint="default"/>
        <w:lang w:val="zh-CN" w:eastAsia="zh-CN" w:bidi="zh-CN"/>
      </w:rPr>
    </w:lvl>
    <w:lvl w:ilvl="4" w:tentative="0">
      <w:start w:val="0"/>
      <w:numFmt w:val="bullet"/>
      <w:lvlText w:val="•"/>
      <w:lvlJc w:val="left"/>
      <w:pPr>
        <w:ind w:left="3882" w:hanging="283"/>
      </w:pPr>
      <w:rPr>
        <w:rFonts w:hint="default"/>
        <w:lang w:val="zh-CN" w:eastAsia="zh-CN" w:bidi="zh-CN"/>
      </w:rPr>
    </w:lvl>
    <w:lvl w:ilvl="5" w:tentative="0">
      <w:start w:val="0"/>
      <w:numFmt w:val="bullet"/>
      <w:lvlText w:val="•"/>
      <w:lvlJc w:val="left"/>
      <w:pPr>
        <w:ind w:left="4753" w:hanging="283"/>
      </w:pPr>
      <w:rPr>
        <w:rFonts w:hint="default"/>
        <w:lang w:val="zh-CN" w:eastAsia="zh-CN" w:bidi="zh-CN"/>
      </w:rPr>
    </w:lvl>
    <w:lvl w:ilvl="6" w:tentative="0">
      <w:start w:val="0"/>
      <w:numFmt w:val="bullet"/>
      <w:lvlText w:val="•"/>
      <w:lvlJc w:val="left"/>
      <w:pPr>
        <w:ind w:left="5623" w:hanging="283"/>
      </w:pPr>
      <w:rPr>
        <w:rFonts w:hint="default"/>
        <w:lang w:val="zh-CN" w:eastAsia="zh-CN" w:bidi="zh-CN"/>
      </w:rPr>
    </w:lvl>
    <w:lvl w:ilvl="7" w:tentative="0">
      <w:start w:val="0"/>
      <w:numFmt w:val="bullet"/>
      <w:lvlText w:val="•"/>
      <w:lvlJc w:val="left"/>
      <w:pPr>
        <w:ind w:left="6494" w:hanging="283"/>
      </w:pPr>
      <w:rPr>
        <w:rFonts w:hint="default"/>
        <w:lang w:val="zh-CN" w:eastAsia="zh-CN" w:bidi="zh-CN"/>
      </w:rPr>
    </w:lvl>
    <w:lvl w:ilvl="8" w:tentative="0">
      <w:start w:val="0"/>
      <w:numFmt w:val="bullet"/>
      <w:lvlText w:val="•"/>
      <w:lvlJc w:val="left"/>
      <w:pPr>
        <w:ind w:left="7365" w:hanging="283"/>
      </w:pPr>
      <w:rPr>
        <w:rFonts w:hint="default"/>
        <w:lang w:val="zh-CN" w:eastAsia="zh-CN" w:bidi="zh-CN"/>
      </w:rPr>
    </w:lvl>
  </w:abstractNum>
  <w:abstractNum w:abstractNumId="7">
    <w:nsid w:val="72183CF9"/>
    <w:multiLevelType w:val="multilevel"/>
    <w:tmpl w:val="72183CF9"/>
    <w:lvl w:ilvl="0" w:tentative="0">
      <w:start w:val="3"/>
      <w:numFmt w:val="upperLetter"/>
      <w:lvlText w:val="%1."/>
      <w:lvlJc w:val="left"/>
      <w:pPr>
        <w:ind w:left="1380" w:hanging="422"/>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152" w:hanging="422"/>
      </w:pPr>
      <w:rPr>
        <w:rFonts w:hint="default"/>
        <w:lang w:val="zh-CN" w:eastAsia="zh-CN" w:bidi="zh-CN"/>
      </w:rPr>
    </w:lvl>
    <w:lvl w:ilvl="2" w:tentative="0">
      <w:start w:val="0"/>
      <w:numFmt w:val="bullet"/>
      <w:lvlText w:val="•"/>
      <w:lvlJc w:val="left"/>
      <w:pPr>
        <w:ind w:left="2925" w:hanging="422"/>
      </w:pPr>
      <w:rPr>
        <w:rFonts w:hint="default"/>
        <w:lang w:val="zh-CN" w:eastAsia="zh-CN" w:bidi="zh-CN"/>
      </w:rPr>
    </w:lvl>
    <w:lvl w:ilvl="3" w:tentative="0">
      <w:start w:val="0"/>
      <w:numFmt w:val="bullet"/>
      <w:lvlText w:val="•"/>
      <w:lvlJc w:val="left"/>
      <w:pPr>
        <w:ind w:left="3697" w:hanging="422"/>
      </w:pPr>
      <w:rPr>
        <w:rFonts w:hint="default"/>
        <w:lang w:val="zh-CN" w:eastAsia="zh-CN" w:bidi="zh-CN"/>
      </w:rPr>
    </w:lvl>
    <w:lvl w:ilvl="4" w:tentative="0">
      <w:start w:val="0"/>
      <w:numFmt w:val="bullet"/>
      <w:lvlText w:val="•"/>
      <w:lvlJc w:val="left"/>
      <w:pPr>
        <w:ind w:left="4470" w:hanging="422"/>
      </w:pPr>
      <w:rPr>
        <w:rFonts w:hint="default"/>
        <w:lang w:val="zh-CN" w:eastAsia="zh-CN" w:bidi="zh-CN"/>
      </w:rPr>
    </w:lvl>
    <w:lvl w:ilvl="5" w:tentative="0">
      <w:start w:val="0"/>
      <w:numFmt w:val="bullet"/>
      <w:lvlText w:val="•"/>
      <w:lvlJc w:val="left"/>
      <w:pPr>
        <w:ind w:left="5243" w:hanging="422"/>
      </w:pPr>
      <w:rPr>
        <w:rFonts w:hint="default"/>
        <w:lang w:val="zh-CN" w:eastAsia="zh-CN" w:bidi="zh-CN"/>
      </w:rPr>
    </w:lvl>
    <w:lvl w:ilvl="6" w:tentative="0">
      <w:start w:val="0"/>
      <w:numFmt w:val="bullet"/>
      <w:lvlText w:val="•"/>
      <w:lvlJc w:val="left"/>
      <w:pPr>
        <w:ind w:left="6015" w:hanging="422"/>
      </w:pPr>
      <w:rPr>
        <w:rFonts w:hint="default"/>
        <w:lang w:val="zh-CN" w:eastAsia="zh-CN" w:bidi="zh-CN"/>
      </w:rPr>
    </w:lvl>
    <w:lvl w:ilvl="7" w:tentative="0">
      <w:start w:val="0"/>
      <w:numFmt w:val="bullet"/>
      <w:lvlText w:val="•"/>
      <w:lvlJc w:val="left"/>
      <w:pPr>
        <w:ind w:left="6788" w:hanging="422"/>
      </w:pPr>
      <w:rPr>
        <w:rFonts w:hint="default"/>
        <w:lang w:val="zh-CN" w:eastAsia="zh-CN" w:bidi="zh-CN"/>
      </w:rPr>
    </w:lvl>
    <w:lvl w:ilvl="8" w:tentative="0">
      <w:start w:val="0"/>
      <w:numFmt w:val="bullet"/>
      <w:lvlText w:val="•"/>
      <w:lvlJc w:val="left"/>
      <w:pPr>
        <w:ind w:left="7561" w:hanging="422"/>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5253A83"/>
    <w:rsid w:val="4A9A6C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400"/>
      <w:outlineLvl w:val="1"/>
    </w:pPr>
    <w:rPr>
      <w:rFonts w:ascii="黑体" w:hAnsi="黑体" w:eastAsia="黑体" w:cs="黑体"/>
      <w:b/>
      <w:bCs/>
      <w:sz w:val="32"/>
      <w:szCs w:val="32"/>
      <w:lang w:val="zh-CN" w:eastAsia="zh-CN" w:bidi="zh-CN"/>
    </w:rPr>
  </w:style>
  <w:style w:type="paragraph" w:styleId="3">
    <w:name w:val="heading 2"/>
    <w:basedOn w:val="1"/>
    <w:next w:val="1"/>
    <w:qFormat/>
    <w:uiPriority w:val="1"/>
    <w:pPr>
      <w:ind w:left="961"/>
      <w:outlineLvl w:val="2"/>
    </w:pPr>
    <w:rPr>
      <w:rFonts w:ascii="Microsoft JhengHei" w:hAnsi="Microsoft JhengHei" w:eastAsia="Microsoft JhengHei" w:cs="Microsoft JhengHei"/>
      <w:b/>
      <w:bCs/>
      <w:sz w:val="28"/>
      <w:szCs w:val="28"/>
      <w:lang w:val="zh-CN" w:eastAsia="zh-CN" w:bidi="zh-CN"/>
    </w:rPr>
  </w:style>
  <w:style w:type="character" w:default="1" w:styleId="9">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spacing w:before="355"/>
      <w:ind w:left="824"/>
    </w:pPr>
    <w:rPr>
      <w:rFonts w:ascii="宋体" w:hAnsi="宋体" w:eastAsia="宋体" w:cs="宋体"/>
      <w:sz w:val="21"/>
      <w:szCs w:val="21"/>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380" w:firstLine="559"/>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5362</Words>
  <Characters>5429</Characters>
  <TotalTime>16</TotalTime>
  <ScaleCrop>false</ScaleCrop>
  <LinksUpToDate>false</LinksUpToDate>
  <CharactersWithSpaces>5541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2020-05-14T09:30:00Z</dcterms:created>
  <dc:creator>陈声宇</dc:creator>
  <cp:lastModifiedBy>咨询师</cp:lastModifiedBy>
  <dcterms:modified xsi:type="dcterms:W3CDTF">2020-05-14T10:01:07Z</dcterms:modified>
  <dc:title>护士执业资格考试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Acrobat PDFMaker 17 Word 版</vt:lpwstr>
  </property>
  <property fmtid="{D5CDD505-2E9C-101B-9397-08002B2CF9AE}" pid="4" name="LastSaved">
    <vt:filetime>2020-05-14T00:00:00Z</vt:filetime>
  </property>
  <property fmtid="{D5CDD505-2E9C-101B-9397-08002B2CF9AE}" pid="5" name="KSOProductBuildVer">
    <vt:lpwstr>2052-11.1.0.9584</vt:lpwstr>
  </property>
</Properties>
</file>